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5A" w:rsidRPr="00907C5A" w:rsidRDefault="00907C5A" w:rsidP="00BA1AD2">
      <w:pPr>
        <w:jc w:val="center"/>
        <w:rPr>
          <w:b/>
          <w:sz w:val="4"/>
          <w:szCs w:val="4"/>
        </w:rPr>
      </w:pPr>
    </w:p>
    <w:p w:rsidR="005B0D14" w:rsidRPr="00BA1AD2" w:rsidRDefault="00533735" w:rsidP="00BA1AD2">
      <w:pPr>
        <w:jc w:val="center"/>
        <w:rPr>
          <w:b/>
        </w:rPr>
      </w:pPr>
      <w:r>
        <w:rPr>
          <w:b/>
        </w:rPr>
        <w:t>School of Media and Communication</w:t>
      </w:r>
      <w:r w:rsidR="0082518C" w:rsidRPr="00BA1AD2">
        <w:rPr>
          <w:b/>
        </w:rPr>
        <w:t xml:space="preserve"> - Mentor </w:t>
      </w:r>
      <w:r w:rsidR="00184E2F">
        <w:rPr>
          <w:b/>
        </w:rPr>
        <w:t>Registration</w:t>
      </w:r>
      <w:r w:rsidR="0082518C" w:rsidRPr="00BA1AD2">
        <w:rPr>
          <w:b/>
        </w:rPr>
        <w:t xml:space="preserve"> Form</w:t>
      </w:r>
    </w:p>
    <w:p w:rsidR="0082518C" w:rsidRPr="00907C5A" w:rsidRDefault="0082518C" w:rsidP="002A237B">
      <w:pPr>
        <w:rPr>
          <w:b/>
          <w:sz w:val="16"/>
          <w:szCs w:val="16"/>
        </w:rPr>
      </w:pPr>
    </w:p>
    <w:p w:rsidR="0082518C" w:rsidRPr="00EB1D1D" w:rsidRDefault="0082518C" w:rsidP="002A237B">
      <w:pPr>
        <w:rPr>
          <w:b/>
          <w:sz w:val="22"/>
          <w:szCs w:val="22"/>
        </w:rPr>
      </w:pPr>
      <w:r w:rsidRPr="00EB1D1D">
        <w:rPr>
          <w:b/>
          <w:sz w:val="22"/>
          <w:szCs w:val="22"/>
        </w:rPr>
        <w:t>Personal Details</w:t>
      </w:r>
    </w:p>
    <w:p w:rsidR="0082518C" w:rsidRPr="00BB40A4" w:rsidRDefault="0082518C" w:rsidP="002A237B">
      <w:pPr>
        <w:rPr>
          <w:b/>
          <w:sz w:val="8"/>
          <w:szCs w:val="8"/>
        </w:rPr>
      </w:pPr>
    </w:p>
    <w:tbl>
      <w:tblPr>
        <w:tblStyle w:val="TableGrid"/>
        <w:tblW w:w="0" w:type="auto"/>
        <w:tblLook w:val="04A0" w:firstRow="1" w:lastRow="0" w:firstColumn="1" w:lastColumn="0" w:noHBand="0" w:noVBand="1"/>
      </w:tblPr>
      <w:tblGrid>
        <w:gridCol w:w="4029"/>
        <w:gridCol w:w="4987"/>
      </w:tblGrid>
      <w:tr w:rsidR="0082518C" w:rsidRPr="00EB1D1D" w:rsidTr="00EB1D1D">
        <w:tc>
          <w:tcPr>
            <w:tcW w:w="4077" w:type="dxa"/>
          </w:tcPr>
          <w:p w:rsidR="0082518C" w:rsidRPr="00EB1D1D" w:rsidRDefault="00670EB8" w:rsidP="002A237B">
            <w:pPr>
              <w:rPr>
                <w:sz w:val="22"/>
                <w:szCs w:val="22"/>
              </w:rPr>
            </w:pPr>
            <w:r w:rsidRPr="00EB1D1D">
              <w:rPr>
                <w:sz w:val="22"/>
                <w:szCs w:val="22"/>
              </w:rPr>
              <w:t>First Name</w:t>
            </w:r>
          </w:p>
        </w:tc>
        <w:tc>
          <w:tcPr>
            <w:tcW w:w="5165" w:type="dxa"/>
          </w:tcPr>
          <w:p w:rsidR="0082518C" w:rsidRPr="00EB1D1D" w:rsidRDefault="0082518C" w:rsidP="002A237B">
            <w:pPr>
              <w:rPr>
                <w:b/>
                <w:sz w:val="22"/>
                <w:szCs w:val="22"/>
              </w:rPr>
            </w:pPr>
          </w:p>
        </w:tc>
      </w:tr>
      <w:tr w:rsidR="0082518C" w:rsidRPr="00EB1D1D" w:rsidTr="00EB1D1D">
        <w:tc>
          <w:tcPr>
            <w:tcW w:w="4077" w:type="dxa"/>
          </w:tcPr>
          <w:p w:rsidR="0082518C" w:rsidRPr="00EB1D1D" w:rsidRDefault="00670EB8" w:rsidP="002A237B">
            <w:pPr>
              <w:rPr>
                <w:sz w:val="22"/>
                <w:szCs w:val="22"/>
              </w:rPr>
            </w:pPr>
            <w:r>
              <w:rPr>
                <w:sz w:val="22"/>
                <w:szCs w:val="22"/>
              </w:rPr>
              <w:t>Surname</w:t>
            </w:r>
          </w:p>
        </w:tc>
        <w:tc>
          <w:tcPr>
            <w:tcW w:w="5165" w:type="dxa"/>
          </w:tcPr>
          <w:p w:rsidR="0082518C" w:rsidRPr="00EB1D1D" w:rsidRDefault="0082518C" w:rsidP="002A237B">
            <w:pPr>
              <w:rPr>
                <w:b/>
                <w:sz w:val="22"/>
                <w:szCs w:val="22"/>
              </w:rPr>
            </w:pPr>
          </w:p>
        </w:tc>
      </w:tr>
      <w:tr w:rsidR="0082518C" w:rsidRPr="00EB1D1D" w:rsidTr="00EB1D1D">
        <w:tc>
          <w:tcPr>
            <w:tcW w:w="4077" w:type="dxa"/>
          </w:tcPr>
          <w:p w:rsidR="0082518C" w:rsidRPr="00EB1D1D" w:rsidRDefault="0082518C" w:rsidP="002A237B">
            <w:pPr>
              <w:rPr>
                <w:sz w:val="22"/>
                <w:szCs w:val="22"/>
              </w:rPr>
            </w:pPr>
            <w:r w:rsidRPr="00EB1D1D">
              <w:rPr>
                <w:sz w:val="22"/>
                <w:szCs w:val="22"/>
              </w:rPr>
              <w:t>Current Job Title</w:t>
            </w:r>
          </w:p>
          <w:p w:rsidR="00AE3942" w:rsidRPr="00EB1D1D" w:rsidRDefault="00AE3942" w:rsidP="002A237B">
            <w:pPr>
              <w:rPr>
                <w:sz w:val="22"/>
                <w:szCs w:val="22"/>
              </w:rPr>
            </w:pPr>
          </w:p>
        </w:tc>
        <w:tc>
          <w:tcPr>
            <w:tcW w:w="5165" w:type="dxa"/>
          </w:tcPr>
          <w:p w:rsidR="0082518C" w:rsidRPr="00EB1D1D" w:rsidRDefault="0082518C" w:rsidP="002A237B">
            <w:pPr>
              <w:rPr>
                <w:b/>
                <w:sz w:val="22"/>
                <w:szCs w:val="22"/>
              </w:rPr>
            </w:pPr>
          </w:p>
        </w:tc>
      </w:tr>
      <w:tr w:rsidR="0082518C" w:rsidRPr="00EB1D1D" w:rsidTr="00EB1D1D">
        <w:trPr>
          <w:trHeight w:val="1597"/>
        </w:trPr>
        <w:tc>
          <w:tcPr>
            <w:tcW w:w="4077" w:type="dxa"/>
          </w:tcPr>
          <w:p w:rsidR="0082518C" w:rsidRPr="00EB1D1D" w:rsidRDefault="0082518C" w:rsidP="002A237B">
            <w:pPr>
              <w:rPr>
                <w:sz w:val="22"/>
                <w:szCs w:val="22"/>
              </w:rPr>
            </w:pPr>
            <w:r w:rsidRPr="00EB1D1D">
              <w:rPr>
                <w:sz w:val="22"/>
                <w:szCs w:val="22"/>
              </w:rPr>
              <w:t>Name and Address</w:t>
            </w:r>
            <w:r w:rsidR="00670EB8">
              <w:rPr>
                <w:sz w:val="22"/>
                <w:szCs w:val="22"/>
              </w:rPr>
              <w:t xml:space="preserve"> of </w:t>
            </w:r>
            <w:r w:rsidR="00670EB8" w:rsidRPr="00EB1D1D">
              <w:rPr>
                <w:sz w:val="22"/>
                <w:szCs w:val="22"/>
              </w:rPr>
              <w:t>Company/Firm/Chambers</w:t>
            </w:r>
          </w:p>
          <w:p w:rsidR="00AE3942" w:rsidRPr="00EB1D1D" w:rsidRDefault="00AE3942" w:rsidP="002A237B">
            <w:pPr>
              <w:rPr>
                <w:sz w:val="22"/>
                <w:szCs w:val="22"/>
              </w:rPr>
            </w:pPr>
          </w:p>
          <w:p w:rsidR="00AE3942" w:rsidRPr="00EB1D1D" w:rsidRDefault="00AE3942" w:rsidP="002A237B">
            <w:pPr>
              <w:rPr>
                <w:sz w:val="22"/>
                <w:szCs w:val="22"/>
              </w:rPr>
            </w:pPr>
          </w:p>
        </w:tc>
        <w:tc>
          <w:tcPr>
            <w:tcW w:w="5165" w:type="dxa"/>
          </w:tcPr>
          <w:p w:rsidR="0082518C" w:rsidRPr="00EB1D1D" w:rsidRDefault="0082518C" w:rsidP="002A237B">
            <w:pPr>
              <w:rPr>
                <w:b/>
                <w:sz w:val="22"/>
                <w:szCs w:val="22"/>
              </w:rPr>
            </w:pPr>
          </w:p>
        </w:tc>
      </w:tr>
      <w:tr w:rsidR="0082518C" w:rsidRPr="00EB1D1D" w:rsidTr="00EB1D1D">
        <w:tc>
          <w:tcPr>
            <w:tcW w:w="4077" w:type="dxa"/>
          </w:tcPr>
          <w:p w:rsidR="0082518C" w:rsidRPr="00EB1D1D" w:rsidRDefault="0082518C" w:rsidP="002A237B">
            <w:pPr>
              <w:rPr>
                <w:sz w:val="22"/>
                <w:szCs w:val="22"/>
              </w:rPr>
            </w:pPr>
            <w:r w:rsidRPr="00EB1D1D">
              <w:rPr>
                <w:sz w:val="22"/>
                <w:szCs w:val="22"/>
              </w:rPr>
              <w:t>Work Telephone Number</w:t>
            </w:r>
          </w:p>
        </w:tc>
        <w:tc>
          <w:tcPr>
            <w:tcW w:w="5165" w:type="dxa"/>
          </w:tcPr>
          <w:p w:rsidR="0082518C" w:rsidRPr="00EB1D1D" w:rsidRDefault="0082518C" w:rsidP="002A237B">
            <w:pPr>
              <w:rPr>
                <w:b/>
                <w:sz w:val="22"/>
                <w:szCs w:val="22"/>
              </w:rPr>
            </w:pPr>
          </w:p>
        </w:tc>
      </w:tr>
      <w:tr w:rsidR="0082518C" w:rsidRPr="00EB1D1D" w:rsidTr="00EB1D1D">
        <w:tc>
          <w:tcPr>
            <w:tcW w:w="4077" w:type="dxa"/>
          </w:tcPr>
          <w:p w:rsidR="0082518C" w:rsidRPr="00EB1D1D" w:rsidRDefault="0082518C" w:rsidP="002A237B">
            <w:pPr>
              <w:rPr>
                <w:sz w:val="22"/>
                <w:szCs w:val="22"/>
              </w:rPr>
            </w:pPr>
            <w:r w:rsidRPr="00EB1D1D">
              <w:rPr>
                <w:sz w:val="22"/>
                <w:szCs w:val="22"/>
              </w:rPr>
              <w:t>Mobile</w:t>
            </w:r>
          </w:p>
        </w:tc>
        <w:tc>
          <w:tcPr>
            <w:tcW w:w="5165" w:type="dxa"/>
          </w:tcPr>
          <w:p w:rsidR="0082518C" w:rsidRPr="00EB1D1D" w:rsidRDefault="0082518C" w:rsidP="002A237B">
            <w:pPr>
              <w:rPr>
                <w:b/>
                <w:sz w:val="22"/>
                <w:szCs w:val="22"/>
              </w:rPr>
            </w:pPr>
          </w:p>
        </w:tc>
      </w:tr>
      <w:tr w:rsidR="0082518C" w:rsidRPr="00EB1D1D" w:rsidTr="00EB1D1D">
        <w:tc>
          <w:tcPr>
            <w:tcW w:w="4077" w:type="dxa"/>
          </w:tcPr>
          <w:p w:rsidR="0082518C" w:rsidRPr="00EB1D1D" w:rsidRDefault="0082518C" w:rsidP="007928AF">
            <w:pPr>
              <w:rPr>
                <w:sz w:val="22"/>
                <w:szCs w:val="22"/>
              </w:rPr>
            </w:pPr>
            <w:r w:rsidRPr="00EB1D1D">
              <w:rPr>
                <w:sz w:val="22"/>
                <w:szCs w:val="22"/>
              </w:rPr>
              <w:t xml:space="preserve">Work </w:t>
            </w:r>
            <w:r w:rsidR="007928AF">
              <w:rPr>
                <w:sz w:val="22"/>
                <w:szCs w:val="22"/>
              </w:rPr>
              <w:t>E</w:t>
            </w:r>
            <w:r w:rsidRPr="00EB1D1D">
              <w:rPr>
                <w:sz w:val="22"/>
                <w:szCs w:val="22"/>
              </w:rPr>
              <w:t>mail</w:t>
            </w:r>
          </w:p>
        </w:tc>
        <w:tc>
          <w:tcPr>
            <w:tcW w:w="5165" w:type="dxa"/>
          </w:tcPr>
          <w:p w:rsidR="0082518C" w:rsidRPr="00EB1D1D" w:rsidRDefault="0082518C" w:rsidP="002A237B">
            <w:pPr>
              <w:rPr>
                <w:b/>
                <w:sz w:val="22"/>
                <w:szCs w:val="22"/>
              </w:rPr>
            </w:pPr>
          </w:p>
        </w:tc>
      </w:tr>
      <w:tr w:rsidR="0082518C" w:rsidRPr="00EB1D1D" w:rsidTr="00EB1D1D">
        <w:trPr>
          <w:trHeight w:val="1009"/>
        </w:trPr>
        <w:tc>
          <w:tcPr>
            <w:tcW w:w="4077" w:type="dxa"/>
          </w:tcPr>
          <w:p w:rsidR="00AE3942" w:rsidRPr="00EB1D1D" w:rsidRDefault="0082518C" w:rsidP="00AE3942">
            <w:pPr>
              <w:rPr>
                <w:sz w:val="22"/>
                <w:szCs w:val="22"/>
              </w:rPr>
            </w:pPr>
            <w:r w:rsidRPr="00EB1D1D">
              <w:rPr>
                <w:sz w:val="22"/>
                <w:szCs w:val="22"/>
              </w:rPr>
              <w:t xml:space="preserve">If </w:t>
            </w:r>
            <w:r w:rsidR="00AE3942" w:rsidRPr="00EB1D1D">
              <w:rPr>
                <w:sz w:val="22"/>
                <w:szCs w:val="22"/>
              </w:rPr>
              <w:t xml:space="preserve">you are </w:t>
            </w:r>
            <w:r w:rsidRPr="00EB1D1D">
              <w:rPr>
                <w:sz w:val="22"/>
                <w:szCs w:val="22"/>
              </w:rPr>
              <w:t>a Leeds</w:t>
            </w:r>
            <w:r w:rsidR="00AE3942" w:rsidRPr="00EB1D1D">
              <w:rPr>
                <w:sz w:val="22"/>
                <w:szCs w:val="22"/>
              </w:rPr>
              <w:t xml:space="preserve"> graduate, please provide your course title and year of graduation</w:t>
            </w:r>
          </w:p>
        </w:tc>
        <w:tc>
          <w:tcPr>
            <w:tcW w:w="5165" w:type="dxa"/>
          </w:tcPr>
          <w:p w:rsidR="0082518C" w:rsidRPr="00EB1D1D" w:rsidRDefault="0082518C" w:rsidP="002A237B">
            <w:pPr>
              <w:rPr>
                <w:b/>
                <w:sz w:val="22"/>
                <w:szCs w:val="22"/>
              </w:rPr>
            </w:pPr>
          </w:p>
        </w:tc>
      </w:tr>
    </w:tbl>
    <w:p w:rsidR="00AE3942" w:rsidRPr="00EB1D1D" w:rsidRDefault="00AE3942" w:rsidP="002A237B">
      <w:pPr>
        <w:rPr>
          <w:b/>
          <w:sz w:val="22"/>
          <w:szCs w:val="22"/>
        </w:rPr>
      </w:pPr>
      <w:r w:rsidRPr="00EB1D1D">
        <w:rPr>
          <w:b/>
          <w:sz w:val="22"/>
          <w:szCs w:val="22"/>
        </w:rPr>
        <w:br/>
        <w:t>Mentoring Preferences</w:t>
      </w:r>
    </w:p>
    <w:p w:rsidR="00AE3942" w:rsidRPr="00D90F86" w:rsidRDefault="00AE3942" w:rsidP="002A237B">
      <w:pPr>
        <w:rPr>
          <w:sz w:val="8"/>
          <w:szCs w:val="8"/>
        </w:rPr>
      </w:pPr>
      <w:r w:rsidRPr="00EB1D1D">
        <w:rPr>
          <w:sz w:val="22"/>
          <w:szCs w:val="22"/>
        </w:rPr>
        <w:t>If you would prefer to work with a mentee from a particular background, please indicate below:</w:t>
      </w:r>
      <w:r w:rsidR="00EB1D1D">
        <w:rPr>
          <w:sz w:val="22"/>
          <w:szCs w:val="22"/>
        </w:rPr>
        <w:br/>
      </w:r>
    </w:p>
    <w:tbl>
      <w:tblPr>
        <w:tblStyle w:val="TableGrid"/>
        <w:tblW w:w="0" w:type="auto"/>
        <w:tblLook w:val="04A0" w:firstRow="1" w:lastRow="0" w:firstColumn="1" w:lastColumn="0" w:noHBand="0" w:noVBand="1"/>
      </w:tblPr>
      <w:tblGrid>
        <w:gridCol w:w="3980"/>
        <w:gridCol w:w="5036"/>
      </w:tblGrid>
      <w:tr w:rsidR="00EB1D1D" w:rsidTr="00D90F86">
        <w:trPr>
          <w:trHeight w:val="566"/>
        </w:trPr>
        <w:tc>
          <w:tcPr>
            <w:tcW w:w="4077" w:type="dxa"/>
          </w:tcPr>
          <w:p w:rsidR="00EB1D1D" w:rsidRDefault="00EB1D1D" w:rsidP="002A237B">
            <w:pPr>
              <w:rPr>
                <w:sz w:val="22"/>
                <w:szCs w:val="22"/>
              </w:rPr>
            </w:pPr>
            <w:r w:rsidRPr="00EB1D1D">
              <w:rPr>
                <w:sz w:val="22"/>
                <w:szCs w:val="22"/>
              </w:rPr>
              <w:t>Gender:</w:t>
            </w:r>
          </w:p>
        </w:tc>
        <w:tc>
          <w:tcPr>
            <w:tcW w:w="5165" w:type="dxa"/>
          </w:tcPr>
          <w:p w:rsidR="00EB1D1D" w:rsidRDefault="00EB1D1D" w:rsidP="00D90F86">
            <w:pPr>
              <w:rPr>
                <w:sz w:val="22"/>
                <w:szCs w:val="22"/>
              </w:rPr>
            </w:pPr>
            <w:r w:rsidRPr="00EB1D1D">
              <w:rPr>
                <w:sz w:val="22"/>
                <w:szCs w:val="22"/>
              </w:rPr>
              <w:t xml:space="preserve">Male / Female / No preference </w:t>
            </w:r>
          </w:p>
        </w:tc>
      </w:tr>
      <w:tr w:rsidR="00EB1D1D" w:rsidTr="00D90F86">
        <w:tc>
          <w:tcPr>
            <w:tcW w:w="4077" w:type="dxa"/>
          </w:tcPr>
          <w:p w:rsidR="00EB1D1D" w:rsidRDefault="00EB1D1D" w:rsidP="002A237B">
            <w:pPr>
              <w:rPr>
                <w:sz w:val="22"/>
                <w:szCs w:val="22"/>
              </w:rPr>
            </w:pPr>
            <w:r w:rsidRPr="00EB1D1D">
              <w:rPr>
                <w:sz w:val="22"/>
                <w:szCs w:val="22"/>
              </w:rPr>
              <w:t>Disability:</w:t>
            </w:r>
          </w:p>
        </w:tc>
        <w:tc>
          <w:tcPr>
            <w:tcW w:w="5165" w:type="dxa"/>
          </w:tcPr>
          <w:p w:rsidR="00EB1D1D" w:rsidRDefault="00EB1D1D" w:rsidP="002A237B">
            <w:pPr>
              <w:rPr>
                <w:sz w:val="20"/>
                <w:szCs w:val="20"/>
              </w:rPr>
            </w:pPr>
            <w:r w:rsidRPr="00EB1D1D">
              <w:rPr>
                <w:sz w:val="22"/>
                <w:szCs w:val="22"/>
              </w:rPr>
              <w:t xml:space="preserve">Yes / No / No preference </w:t>
            </w:r>
          </w:p>
          <w:p w:rsidR="007B7710" w:rsidRPr="007B7710" w:rsidRDefault="007B7710" w:rsidP="002A237B">
            <w:pPr>
              <w:rPr>
                <w:sz w:val="8"/>
                <w:szCs w:val="8"/>
              </w:rPr>
            </w:pPr>
          </w:p>
        </w:tc>
      </w:tr>
    </w:tbl>
    <w:p w:rsidR="00EB1D1D" w:rsidRDefault="00EB1D1D" w:rsidP="00AE3942">
      <w:pPr>
        <w:rPr>
          <w:sz w:val="22"/>
          <w:szCs w:val="22"/>
        </w:rPr>
      </w:pPr>
    </w:p>
    <w:p w:rsidR="00AE3942" w:rsidRPr="00EB1D1D" w:rsidRDefault="00AE3942" w:rsidP="00AE3942">
      <w:pPr>
        <w:rPr>
          <w:b/>
          <w:sz w:val="22"/>
          <w:szCs w:val="22"/>
        </w:rPr>
      </w:pPr>
      <w:r w:rsidRPr="00EB1D1D">
        <w:rPr>
          <w:b/>
          <w:sz w:val="22"/>
          <w:szCs w:val="22"/>
        </w:rPr>
        <w:t>Your Career Knowledge and Experience</w:t>
      </w:r>
    </w:p>
    <w:p w:rsidR="00AE3942" w:rsidRPr="00D90F86" w:rsidRDefault="00AE3942" w:rsidP="00AE3942">
      <w:pPr>
        <w:rPr>
          <w:b/>
          <w:sz w:val="8"/>
          <w:szCs w:val="8"/>
        </w:rPr>
      </w:pPr>
    </w:p>
    <w:tbl>
      <w:tblPr>
        <w:tblStyle w:val="TableGrid"/>
        <w:tblW w:w="0" w:type="auto"/>
        <w:tblLook w:val="04A0" w:firstRow="1" w:lastRow="0" w:firstColumn="1" w:lastColumn="0" w:noHBand="0" w:noVBand="1"/>
      </w:tblPr>
      <w:tblGrid>
        <w:gridCol w:w="4003"/>
        <w:gridCol w:w="5013"/>
      </w:tblGrid>
      <w:tr w:rsidR="00AE3942" w:rsidRPr="00EB1D1D" w:rsidTr="00972BBF">
        <w:tc>
          <w:tcPr>
            <w:tcW w:w="4077" w:type="dxa"/>
          </w:tcPr>
          <w:p w:rsidR="00AE3942" w:rsidRPr="00EB1D1D" w:rsidRDefault="00AE3942" w:rsidP="00AE3942">
            <w:pPr>
              <w:rPr>
                <w:sz w:val="22"/>
                <w:szCs w:val="22"/>
              </w:rPr>
            </w:pPr>
            <w:r w:rsidRPr="00EB1D1D">
              <w:rPr>
                <w:sz w:val="22"/>
                <w:szCs w:val="22"/>
              </w:rPr>
              <w:t>Please briefly describe the main responsibilities of your current role at work:</w:t>
            </w:r>
          </w:p>
          <w:p w:rsidR="003C4145" w:rsidRDefault="003C4145" w:rsidP="002A237B">
            <w:pPr>
              <w:rPr>
                <w:sz w:val="8"/>
                <w:szCs w:val="8"/>
              </w:rPr>
            </w:pPr>
          </w:p>
          <w:p w:rsidR="00972BBF" w:rsidRDefault="00972BBF" w:rsidP="002A237B">
            <w:pPr>
              <w:rPr>
                <w:sz w:val="8"/>
                <w:szCs w:val="8"/>
              </w:rPr>
            </w:pPr>
          </w:p>
          <w:p w:rsidR="00972BBF" w:rsidRPr="00972BBF" w:rsidRDefault="00972BBF" w:rsidP="002A237B">
            <w:pPr>
              <w:rPr>
                <w:sz w:val="8"/>
                <w:szCs w:val="8"/>
              </w:rPr>
            </w:pPr>
          </w:p>
          <w:p w:rsidR="003C4145" w:rsidRDefault="003C4145" w:rsidP="002A237B">
            <w:pPr>
              <w:rPr>
                <w:sz w:val="22"/>
                <w:szCs w:val="22"/>
              </w:rPr>
            </w:pPr>
          </w:p>
          <w:p w:rsidR="007928AF" w:rsidRDefault="007928AF" w:rsidP="002A237B">
            <w:pPr>
              <w:rPr>
                <w:sz w:val="22"/>
                <w:szCs w:val="22"/>
              </w:rPr>
            </w:pPr>
          </w:p>
          <w:p w:rsidR="001E267B" w:rsidRDefault="001E267B" w:rsidP="002A237B">
            <w:pPr>
              <w:rPr>
                <w:sz w:val="22"/>
                <w:szCs w:val="22"/>
              </w:rPr>
            </w:pPr>
          </w:p>
          <w:p w:rsidR="003C4145" w:rsidRPr="00EB1D1D" w:rsidRDefault="003C4145" w:rsidP="002A237B">
            <w:pPr>
              <w:rPr>
                <w:sz w:val="22"/>
                <w:szCs w:val="22"/>
              </w:rPr>
            </w:pPr>
          </w:p>
        </w:tc>
        <w:tc>
          <w:tcPr>
            <w:tcW w:w="5165" w:type="dxa"/>
          </w:tcPr>
          <w:p w:rsidR="00AE3942" w:rsidRPr="00EB1D1D" w:rsidRDefault="00AE3942" w:rsidP="002A237B">
            <w:pPr>
              <w:rPr>
                <w:sz w:val="22"/>
                <w:szCs w:val="22"/>
              </w:rPr>
            </w:pPr>
          </w:p>
          <w:p w:rsidR="00AE3942" w:rsidRPr="00EB1D1D" w:rsidRDefault="00AE3942" w:rsidP="002A237B">
            <w:pPr>
              <w:rPr>
                <w:sz w:val="22"/>
                <w:szCs w:val="22"/>
              </w:rPr>
            </w:pPr>
          </w:p>
          <w:p w:rsidR="00AE3942" w:rsidRPr="00EB1D1D" w:rsidRDefault="00AE3942" w:rsidP="002A237B">
            <w:pPr>
              <w:rPr>
                <w:sz w:val="22"/>
                <w:szCs w:val="22"/>
              </w:rPr>
            </w:pPr>
          </w:p>
          <w:p w:rsidR="00AE3942" w:rsidRPr="00EB1D1D" w:rsidRDefault="00AE3942" w:rsidP="002A237B">
            <w:pPr>
              <w:rPr>
                <w:sz w:val="22"/>
                <w:szCs w:val="22"/>
              </w:rPr>
            </w:pPr>
          </w:p>
          <w:p w:rsidR="00AE3942" w:rsidRPr="00EB1D1D" w:rsidRDefault="00AE3942" w:rsidP="002A237B">
            <w:pPr>
              <w:rPr>
                <w:sz w:val="22"/>
                <w:szCs w:val="22"/>
              </w:rPr>
            </w:pPr>
          </w:p>
          <w:p w:rsidR="00AE3942" w:rsidRPr="00EB1D1D" w:rsidRDefault="00AE3942" w:rsidP="002A237B">
            <w:pPr>
              <w:rPr>
                <w:sz w:val="22"/>
                <w:szCs w:val="22"/>
              </w:rPr>
            </w:pPr>
          </w:p>
        </w:tc>
      </w:tr>
    </w:tbl>
    <w:p w:rsidR="001E267B" w:rsidRDefault="001E267B" w:rsidP="00AE3942">
      <w:pPr>
        <w:rPr>
          <w:sz w:val="22"/>
          <w:szCs w:val="22"/>
        </w:rPr>
      </w:pPr>
    </w:p>
    <w:tbl>
      <w:tblPr>
        <w:tblStyle w:val="TableGrid"/>
        <w:tblW w:w="0" w:type="auto"/>
        <w:tblLook w:val="04A0" w:firstRow="1" w:lastRow="0" w:firstColumn="1" w:lastColumn="0" w:noHBand="0" w:noVBand="1"/>
      </w:tblPr>
      <w:tblGrid>
        <w:gridCol w:w="4391"/>
        <w:gridCol w:w="4625"/>
      </w:tblGrid>
      <w:tr w:rsidR="001E267B" w:rsidRPr="00EB1D1D" w:rsidTr="00913029">
        <w:tc>
          <w:tcPr>
            <w:tcW w:w="4503" w:type="dxa"/>
          </w:tcPr>
          <w:p w:rsidR="001E267B" w:rsidRPr="00EB1D1D" w:rsidRDefault="001E267B" w:rsidP="00282107">
            <w:pPr>
              <w:rPr>
                <w:sz w:val="22"/>
                <w:szCs w:val="22"/>
              </w:rPr>
            </w:pPr>
            <w:r w:rsidRPr="00EB1D1D">
              <w:rPr>
                <w:sz w:val="22"/>
                <w:szCs w:val="22"/>
              </w:rPr>
              <w:t>Are there any other career areas where you could offer advice, information and guidance?</w:t>
            </w:r>
          </w:p>
          <w:p w:rsidR="001E267B" w:rsidRPr="00EB1D1D" w:rsidRDefault="001E267B" w:rsidP="00282107">
            <w:pPr>
              <w:rPr>
                <w:sz w:val="22"/>
                <w:szCs w:val="22"/>
              </w:rPr>
            </w:pPr>
          </w:p>
          <w:p w:rsidR="001E267B" w:rsidRPr="00EB1D1D" w:rsidRDefault="001E267B" w:rsidP="00282107">
            <w:pPr>
              <w:rPr>
                <w:sz w:val="22"/>
                <w:szCs w:val="22"/>
              </w:rPr>
            </w:pPr>
          </w:p>
          <w:p w:rsidR="001E267B" w:rsidRPr="00EB1D1D" w:rsidRDefault="001E267B" w:rsidP="00282107">
            <w:pPr>
              <w:rPr>
                <w:sz w:val="22"/>
                <w:szCs w:val="22"/>
              </w:rPr>
            </w:pPr>
          </w:p>
        </w:tc>
        <w:tc>
          <w:tcPr>
            <w:tcW w:w="4739" w:type="dxa"/>
          </w:tcPr>
          <w:p w:rsidR="001E267B" w:rsidRDefault="001E267B" w:rsidP="00282107">
            <w:pPr>
              <w:rPr>
                <w:sz w:val="22"/>
                <w:szCs w:val="22"/>
              </w:rPr>
            </w:pPr>
          </w:p>
          <w:p w:rsidR="004205FD" w:rsidRDefault="004205FD" w:rsidP="00282107">
            <w:pPr>
              <w:rPr>
                <w:sz w:val="22"/>
                <w:szCs w:val="22"/>
              </w:rPr>
            </w:pPr>
          </w:p>
          <w:p w:rsidR="004205FD" w:rsidRDefault="004205FD" w:rsidP="00282107">
            <w:pPr>
              <w:rPr>
                <w:sz w:val="22"/>
                <w:szCs w:val="22"/>
              </w:rPr>
            </w:pPr>
          </w:p>
          <w:p w:rsidR="004205FD" w:rsidRDefault="004205FD" w:rsidP="00282107">
            <w:pPr>
              <w:rPr>
                <w:sz w:val="22"/>
                <w:szCs w:val="22"/>
              </w:rPr>
            </w:pPr>
          </w:p>
          <w:p w:rsidR="004205FD" w:rsidRDefault="004205FD" w:rsidP="00282107">
            <w:pPr>
              <w:rPr>
                <w:sz w:val="22"/>
                <w:szCs w:val="22"/>
              </w:rPr>
            </w:pPr>
          </w:p>
          <w:p w:rsidR="004205FD" w:rsidRPr="00EB1D1D" w:rsidRDefault="004205FD" w:rsidP="00282107">
            <w:pPr>
              <w:rPr>
                <w:sz w:val="22"/>
                <w:szCs w:val="22"/>
              </w:rPr>
            </w:pPr>
          </w:p>
        </w:tc>
      </w:tr>
      <w:tr w:rsidR="001E267B" w:rsidRPr="00EB1D1D" w:rsidTr="00282107">
        <w:trPr>
          <w:trHeight w:val="235"/>
        </w:trPr>
        <w:tc>
          <w:tcPr>
            <w:tcW w:w="9242" w:type="dxa"/>
            <w:gridSpan w:val="2"/>
            <w:shd w:val="clear" w:color="auto" w:fill="BFBFBF" w:themeFill="background1" w:themeFillShade="BF"/>
          </w:tcPr>
          <w:p w:rsidR="001E267B" w:rsidRPr="00EB1D1D" w:rsidRDefault="001E267B" w:rsidP="00282107">
            <w:pPr>
              <w:rPr>
                <w:sz w:val="22"/>
                <w:szCs w:val="22"/>
              </w:rPr>
            </w:pPr>
          </w:p>
        </w:tc>
      </w:tr>
      <w:tr w:rsidR="001E267B" w:rsidRPr="00EB1D1D" w:rsidTr="00282107">
        <w:tc>
          <w:tcPr>
            <w:tcW w:w="9242" w:type="dxa"/>
            <w:gridSpan w:val="2"/>
          </w:tcPr>
          <w:p w:rsidR="001E267B" w:rsidRPr="00EB1D1D" w:rsidRDefault="001E267B" w:rsidP="00282107">
            <w:pPr>
              <w:rPr>
                <w:sz w:val="22"/>
                <w:szCs w:val="22"/>
              </w:rPr>
            </w:pPr>
            <w:r w:rsidRPr="00EB1D1D">
              <w:rPr>
                <w:sz w:val="22"/>
                <w:szCs w:val="22"/>
              </w:rPr>
              <w:t>Might you be able to offer any of the following to your mentee?</w:t>
            </w:r>
          </w:p>
        </w:tc>
      </w:tr>
      <w:tr w:rsidR="001E267B" w:rsidRPr="00EB1D1D" w:rsidTr="00913029">
        <w:tc>
          <w:tcPr>
            <w:tcW w:w="4503" w:type="dxa"/>
          </w:tcPr>
          <w:p w:rsidR="001E267B" w:rsidRPr="00EB1D1D" w:rsidRDefault="001E267B" w:rsidP="00091E7B">
            <w:pPr>
              <w:rPr>
                <w:sz w:val="22"/>
                <w:szCs w:val="22"/>
              </w:rPr>
            </w:pPr>
            <w:r w:rsidRPr="00EB1D1D">
              <w:rPr>
                <w:sz w:val="22"/>
                <w:szCs w:val="22"/>
              </w:rPr>
              <w:t>A visit to your office</w:t>
            </w:r>
            <w:r w:rsidRPr="00091E7B">
              <w:rPr>
                <w:sz w:val="22"/>
                <w:szCs w:val="22"/>
              </w:rPr>
              <w:t xml:space="preserve"> </w:t>
            </w:r>
            <w:r w:rsidR="00715DEF" w:rsidRPr="00091E7B">
              <w:rPr>
                <w:sz w:val="22"/>
                <w:szCs w:val="22"/>
              </w:rPr>
              <w:t xml:space="preserve"> </w:t>
            </w:r>
            <w:r w:rsidR="00091E7B" w:rsidRPr="00091E7B">
              <w:rPr>
                <w:sz w:val="22"/>
                <w:szCs w:val="22"/>
              </w:rPr>
              <w:t xml:space="preserve"> </w:t>
            </w:r>
            <w:r w:rsidR="00715DEF" w:rsidRPr="00091E7B">
              <w:rPr>
                <w:sz w:val="22"/>
                <w:szCs w:val="22"/>
              </w:rPr>
              <w:t xml:space="preserve">     </w:t>
            </w:r>
            <w:r w:rsidR="00091E7B" w:rsidRPr="00091E7B">
              <w:rPr>
                <w:sz w:val="22"/>
                <w:szCs w:val="22"/>
              </w:rPr>
              <w:t xml:space="preserve">                    </w:t>
            </w:r>
            <w:r w:rsidR="00715DEF" w:rsidRPr="00091E7B">
              <w:rPr>
                <w:sz w:val="22"/>
                <w:szCs w:val="22"/>
              </w:rPr>
              <w:t xml:space="preserve">   </w:t>
            </w:r>
            <w:r w:rsidR="00860474">
              <w:rPr>
                <w:sz w:val="22"/>
                <w:szCs w:val="22"/>
              </w:rPr>
              <w:t xml:space="preserve">  </w:t>
            </w:r>
            <w:r w:rsidR="00715DEF" w:rsidRPr="00091E7B">
              <w:rPr>
                <w:sz w:val="22"/>
                <w:szCs w:val="22"/>
              </w:rPr>
              <w:t xml:space="preserve">  </w:t>
            </w:r>
            <w:sdt>
              <w:sdtPr>
                <w:rPr>
                  <w:sz w:val="22"/>
                  <w:szCs w:val="22"/>
                </w:rPr>
                <w:id w:val="417374956"/>
                <w14:checkbox>
                  <w14:checked w14:val="0"/>
                  <w14:checkedState w14:val="2612" w14:font="MS Gothic"/>
                  <w14:uncheckedState w14:val="2610" w14:font="MS Gothic"/>
                </w14:checkbox>
              </w:sdtPr>
              <w:sdtEndPr/>
              <w:sdtContent>
                <w:r w:rsidR="00091E7B">
                  <w:rPr>
                    <w:rFonts w:ascii="MS Gothic" w:eastAsia="MS Gothic" w:hAnsi="MS Gothic" w:hint="eastAsia"/>
                    <w:sz w:val="22"/>
                    <w:szCs w:val="22"/>
                  </w:rPr>
                  <w:t>☐</w:t>
                </w:r>
              </w:sdtContent>
            </w:sdt>
            <w:r w:rsidR="00715DEF">
              <w:rPr>
                <w:sz w:val="22"/>
                <w:szCs w:val="22"/>
              </w:rPr>
              <w:t xml:space="preserve">                    </w:t>
            </w:r>
          </w:p>
        </w:tc>
        <w:tc>
          <w:tcPr>
            <w:tcW w:w="4739" w:type="dxa"/>
          </w:tcPr>
          <w:p w:rsidR="001E267B" w:rsidRPr="00EB1D1D" w:rsidRDefault="001E267B" w:rsidP="00091E7B">
            <w:pPr>
              <w:rPr>
                <w:sz w:val="22"/>
                <w:szCs w:val="22"/>
              </w:rPr>
            </w:pPr>
            <w:r>
              <w:rPr>
                <w:sz w:val="22"/>
                <w:szCs w:val="22"/>
              </w:rPr>
              <w:t>Work shadowing</w:t>
            </w:r>
            <w:r w:rsidR="00715DEF">
              <w:rPr>
                <w:sz w:val="22"/>
                <w:szCs w:val="22"/>
              </w:rPr>
              <w:t xml:space="preserve">                              </w:t>
            </w:r>
            <w:r w:rsidR="00860474">
              <w:rPr>
                <w:sz w:val="22"/>
                <w:szCs w:val="22"/>
              </w:rPr>
              <w:t xml:space="preserve"> </w:t>
            </w:r>
            <w:r w:rsidR="00715DEF">
              <w:rPr>
                <w:sz w:val="22"/>
                <w:szCs w:val="22"/>
              </w:rPr>
              <w:t xml:space="preserve">            </w:t>
            </w:r>
            <w:sdt>
              <w:sdtPr>
                <w:rPr>
                  <w:sz w:val="22"/>
                  <w:szCs w:val="22"/>
                </w:rPr>
                <w:id w:val="1350915852"/>
                <w14:checkbox>
                  <w14:checked w14:val="0"/>
                  <w14:checkedState w14:val="2612" w14:font="MS Gothic"/>
                  <w14:uncheckedState w14:val="2610" w14:font="MS Gothic"/>
                </w14:checkbox>
              </w:sdtPr>
              <w:sdtEndPr/>
              <w:sdtContent>
                <w:r w:rsidR="00091E7B">
                  <w:rPr>
                    <w:rFonts w:ascii="MS Gothic" w:eastAsia="MS Gothic" w:hAnsi="MS Gothic" w:hint="eastAsia"/>
                    <w:sz w:val="22"/>
                    <w:szCs w:val="22"/>
                  </w:rPr>
                  <w:t>☐</w:t>
                </w:r>
              </w:sdtContent>
            </w:sdt>
          </w:p>
        </w:tc>
      </w:tr>
      <w:tr w:rsidR="001E267B" w:rsidRPr="00EB1D1D" w:rsidTr="00913029">
        <w:tc>
          <w:tcPr>
            <w:tcW w:w="4503" w:type="dxa"/>
          </w:tcPr>
          <w:p w:rsidR="001E267B" w:rsidRPr="00715DEF" w:rsidRDefault="001E267B" w:rsidP="00860474">
            <w:pPr>
              <w:jc w:val="center"/>
              <w:rPr>
                <w:sz w:val="32"/>
                <w:szCs w:val="32"/>
              </w:rPr>
            </w:pPr>
            <w:r w:rsidRPr="00EB1D1D">
              <w:rPr>
                <w:sz w:val="22"/>
                <w:szCs w:val="22"/>
              </w:rPr>
              <w:t>Work Experience</w:t>
            </w:r>
            <w:r w:rsidR="00715DEF" w:rsidRPr="00091E7B">
              <w:rPr>
                <w:sz w:val="22"/>
                <w:szCs w:val="22"/>
              </w:rPr>
              <w:t xml:space="preserve">                                    </w:t>
            </w:r>
            <w:r w:rsidR="00860474">
              <w:rPr>
                <w:sz w:val="22"/>
                <w:szCs w:val="22"/>
              </w:rPr>
              <w:t xml:space="preserve"> </w:t>
            </w:r>
            <w:r w:rsidR="00715DEF" w:rsidRPr="00091E7B">
              <w:rPr>
                <w:sz w:val="22"/>
                <w:szCs w:val="22"/>
              </w:rPr>
              <w:t xml:space="preserve"> </w:t>
            </w:r>
            <w:sdt>
              <w:sdtPr>
                <w:rPr>
                  <w:sz w:val="22"/>
                  <w:szCs w:val="22"/>
                </w:rPr>
                <w:id w:val="-730157634"/>
                <w14:checkbox>
                  <w14:checked w14:val="0"/>
                  <w14:checkedState w14:val="2612" w14:font="MS Gothic"/>
                  <w14:uncheckedState w14:val="2610" w14:font="MS Gothic"/>
                </w14:checkbox>
              </w:sdtPr>
              <w:sdtEndPr/>
              <w:sdtContent>
                <w:r w:rsidR="00860474">
                  <w:rPr>
                    <w:rFonts w:ascii="MS Gothic" w:eastAsia="MS Gothic" w:hAnsi="MS Gothic" w:hint="eastAsia"/>
                    <w:sz w:val="22"/>
                    <w:szCs w:val="22"/>
                  </w:rPr>
                  <w:t>☐</w:t>
                </w:r>
              </w:sdtContent>
            </w:sdt>
          </w:p>
        </w:tc>
        <w:tc>
          <w:tcPr>
            <w:tcW w:w="4739" w:type="dxa"/>
          </w:tcPr>
          <w:p w:rsidR="001E267B" w:rsidRDefault="001E267B" w:rsidP="00282107">
            <w:pPr>
              <w:rPr>
                <w:sz w:val="22"/>
                <w:szCs w:val="22"/>
              </w:rPr>
            </w:pPr>
            <w:r w:rsidRPr="00EB1D1D">
              <w:rPr>
                <w:sz w:val="22"/>
                <w:szCs w:val="22"/>
              </w:rPr>
              <w:t>Other opportunities to ga</w:t>
            </w:r>
            <w:r>
              <w:rPr>
                <w:sz w:val="22"/>
                <w:szCs w:val="22"/>
              </w:rPr>
              <w:t xml:space="preserve">in insight into </w:t>
            </w:r>
            <w:r w:rsidR="00715DEF">
              <w:rPr>
                <w:sz w:val="22"/>
                <w:szCs w:val="22"/>
              </w:rPr>
              <w:t xml:space="preserve">  </w:t>
            </w:r>
            <w:r w:rsidR="00860474">
              <w:rPr>
                <w:sz w:val="22"/>
                <w:szCs w:val="22"/>
              </w:rPr>
              <w:t xml:space="preserve"> </w:t>
            </w:r>
            <w:r w:rsidR="00715DEF">
              <w:rPr>
                <w:sz w:val="22"/>
                <w:szCs w:val="22"/>
              </w:rPr>
              <w:t xml:space="preserve">     </w:t>
            </w:r>
            <w:sdt>
              <w:sdtPr>
                <w:rPr>
                  <w:sz w:val="22"/>
                  <w:szCs w:val="22"/>
                </w:rPr>
                <w:id w:val="2140999386"/>
                <w14:checkbox>
                  <w14:checked w14:val="0"/>
                  <w14:checkedState w14:val="2612" w14:font="MS Gothic"/>
                  <w14:uncheckedState w14:val="2610" w14:font="MS Gothic"/>
                </w14:checkbox>
              </w:sdtPr>
              <w:sdtEndPr/>
              <w:sdtContent>
                <w:r w:rsidR="00091E7B">
                  <w:rPr>
                    <w:rFonts w:ascii="MS Gothic" w:eastAsia="MS Gothic" w:hAnsi="MS Gothic" w:hint="eastAsia"/>
                    <w:sz w:val="22"/>
                    <w:szCs w:val="22"/>
                  </w:rPr>
                  <w:t>☐</w:t>
                </w:r>
              </w:sdtContent>
            </w:sdt>
            <w:r w:rsidR="00715DEF">
              <w:rPr>
                <w:sz w:val="22"/>
                <w:szCs w:val="22"/>
              </w:rPr>
              <w:t xml:space="preserve"> </w:t>
            </w:r>
            <w:r>
              <w:rPr>
                <w:sz w:val="22"/>
                <w:szCs w:val="22"/>
              </w:rPr>
              <w:t xml:space="preserve">your </w:t>
            </w:r>
            <w:r w:rsidR="00BB7CB2">
              <w:rPr>
                <w:sz w:val="22"/>
                <w:szCs w:val="22"/>
              </w:rPr>
              <w:t xml:space="preserve"> </w:t>
            </w:r>
            <w:r>
              <w:rPr>
                <w:sz w:val="22"/>
                <w:szCs w:val="22"/>
              </w:rPr>
              <w:t>industry,</w:t>
            </w:r>
            <w:r w:rsidRPr="00EB1D1D">
              <w:rPr>
                <w:sz w:val="22"/>
                <w:szCs w:val="22"/>
              </w:rPr>
              <w:t xml:space="preserve"> role or sector</w:t>
            </w:r>
          </w:p>
          <w:p w:rsidR="00715DEF" w:rsidRPr="00715DEF" w:rsidRDefault="00715DEF" w:rsidP="00282107">
            <w:pPr>
              <w:rPr>
                <w:sz w:val="4"/>
                <w:szCs w:val="4"/>
              </w:rPr>
            </w:pPr>
          </w:p>
        </w:tc>
      </w:tr>
    </w:tbl>
    <w:p w:rsidR="001E267B" w:rsidRDefault="001E267B" w:rsidP="00AE3942">
      <w:pPr>
        <w:rPr>
          <w:b/>
          <w:sz w:val="22"/>
          <w:szCs w:val="22"/>
        </w:rPr>
      </w:pPr>
    </w:p>
    <w:p w:rsidR="00670EB8" w:rsidRPr="00670EB8" w:rsidRDefault="00670EB8" w:rsidP="00AE3942">
      <w:pPr>
        <w:rPr>
          <w:b/>
          <w:sz w:val="22"/>
          <w:szCs w:val="22"/>
        </w:rPr>
      </w:pPr>
      <w:r w:rsidRPr="00670EB8">
        <w:rPr>
          <w:b/>
          <w:sz w:val="22"/>
          <w:szCs w:val="22"/>
        </w:rPr>
        <w:t>General Support</w:t>
      </w:r>
    </w:p>
    <w:p w:rsidR="00DE6F2C" w:rsidRPr="00EB1D1D" w:rsidRDefault="00DE6F2C" w:rsidP="00AE3942">
      <w:pPr>
        <w:rPr>
          <w:sz w:val="22"/>
          <w:szCs w:val="22"/>
        </w:rPr>
      </w:pPr>
      <w:r w:rsidRPr="00EB1D1D">
        <w:rPr>
          <w:sz w:val="22"/>
          <w:szCs w:val="22"/>
        </w:rPr>
        <w:t>We aim to match you with an undergraduate student who is interested in your specific field of work. This is not always possible so we look for mentors who will be able to facilitate their mentee’s personal and professional development on a broader level. Please indicate areas where you can offer help and advice:</w:t>
      </w:r>
    </w:p>
    <w:p w:rsidR="00DE6F2C" w:rsidRPr="00BB40A4" w:rsidRDefault="00DE6F2C" w:rsidP="00AE3942">
      <w:pPr>
        <w:rPr>
          <w:b/>
          <w:sz w:val="8"/>
          <w:szCs w:val="8"/>
        </w:rPr>
      </w:pPr>
    </w:p>
    <w:tbl>
      <w:tblPr>
        <w:tblStyle w:val="TableGrid"/>
        <w:tblW w:w="0" w:type="auto"/>
        <w:tblLook w:val="04A0" w:firstRow="1" w:lastRow="0" w:firstColumn="1" w:lastColumn="0" w:noHBand="0" w:noVBand="1"/>
      </w:tblPr>
      <w:tblGrid>
        <w:gridCol w:w="4427"/>
        <w:gridCol w:w="4589"/>
      </w:tblGrid>
      <w:tr w:rsidR="00860474" w:rsidRPr="00EB1D1D" w:rsidTr="00860474">
        <w:tc>
          <w:tcPr>
            <w:tcW w:w="4503" w:type="dxa"/>
            <w:tcBorders>
              <w:right w:val="nil"/>
            </w:tcBorders>
          </w:tcPr>
          <w:p w:rsidR="00860474" w:rsidRPr="00EB1D1D" w:rsidRDefault="00860474" w:rsidP="00860474">
            <w:pPr>
              <w:jc w:val="right"/>
              <w:rPr>
                <w:sz w:val="22"/>
                <w:szCs w:val="22"/>
              </w:rPr>
            </w:pPr>
            <w:r w:rsidRPr="00EB1D1D">
              <w:rPr>
                <w:sz w:val="22"/>
                <w:szCs w:val="22"/>
              </w:rPr>
              <w:t>Career choice guidance</w:t>
            </w:r>
            <w:r>
              <w:rPr>
                <w:sz w:val="22"/>
                <w:szCs w:val="22"/>
              </w:rPr>
              <w:t xml:space="preserve">                            </w:t>
            </w:r>
            <w:sdt>
              <w:sdtPr>
                <w:rPr>
                  <w:sz w:val="22"/>
                  <w:szCs w:val="22"/>
                </w:rPr>
                <w:id w:val="-665399834"/>
                <w14:checkbox>
                  <w14:checked w14:val="0"/>
                  <w14:checkedState w14:val="2612" w14:font="MS Gothic"/>
                  <w14:uncheckedState w14:val="2610" w14:font="MS Gothic"/>
                </w14:checkbox>
              </w:sdtPr>
              <w:sdtEndPr/>
              <w:sdtContent>
                <w:r w:rsidR="00CB0B8F">
                  <w:rPr>
                    <w:rFonts w:ascii="MS Gothic" w:eastAsia="MS Gothic" w:hAnsi="MS Gothic" w:hint="eastAsia"/>
                    <w:sz w:val="22"/>
                    <w:szCs w:val="22"/>
                  </w:rPr>
                  <w:t>☐</w:t>
                </w:r>
              </w:sdtContent>
            </w:sdt>
          </w:p>
        </w:tc>
        <w:tc>
          <w:tcPr>
            <w:tcW w:w="4677" w:type="dxa"/>
            <w:tcBorders>
              <w:right w:val="single" w:sz="4" w:space="0" w:color="auto"/>
            </w:tcBorders>
          </w:tcPr>
          <w:p w:rsidR="00860474" w:rsidRPr="00EB1D1D" w:rsidRDefault="00860474" w:rsidP="00AE3942">
            <w:pPr>
              <w:rPr>
                <w:sz w:val="22"/>
                <w:szCs w:val="22"/>
              </w:rPr>
            </w:pPr>
            <w:r w:rsidRPr="00EB1D1D">
              <w:rPr>
                <w:sz w:val="22"/>
                <w:szCs w:val="22"/>
              </w:rPr>
              <w:t>Applications and CVs</w:t>
            </w:r>
            <w:r>
              <w:rPr>
                <w:sz w:val="22"/>
                <w:szCs w:val="22"/>
              </w:rPr>
              <w:t xml:space="preserve">                       </w:t>
            </w:r>
            <w:r>
              <w:rPr>
                <w:sz w:val="4"/>
                <w:szCs w:val="4"/>
              </w:rPr>
              <w:t xml:space="preserve">     </w:t>
            </w:r>
            <w:r>
              <w:rPr>
                <w:sz w:val="22"/>
                <w:szCs w:val="22"/>
              </w:rPr>
              <w:t xml:space="preserve">          </w:t>
            </w:r>
            <w:sdt>
              <w:sdtPr>
                <w:rPr>
                  <w:sz w:val="22"/>
                  <w:szCs w:val="22"/>
                </w:rPr>
                <w:id w:val="-125443211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860474" w:rsidRPr="00EB1D1D" w:rsidTr="00860474">
        <w:tc>
          <w:tcPr>
            <w:tcW w:w="4503" w:type="dxa"/>
            <w:tcBorders>
              <w:right w:val="nil"/>
            </w:tcBorders>
          </w:tcPr>
          <w:p w:rsidR="00860474" w:rsidRPr="00EB1D1D" w:rsidRDefault="00860474" w:rsidP="00860474">
            <w:pPr>
              <w:jc w:val="right"/>
              <w:rPr>
                <w:sz w:val="22"/>
                <w:szCs w:val="22"/>
              </w:rPr>
            </w:pPr>
            <w:r w:rsidRPr="00EB1D1D">
              <w:rPr>
                <w:sz w:val="22"/>
                <w:szCs w:val="22"/>
              </w:rPr>
              <w:t>Professional training and development</w:t>
            </w:r>
            <w:r>
              <w:rPr>
                <w:sz w:val="22"/>
                <w:szCs w:val="22"/>
              </w:rPr>
              <w:t xml:space="preserve">     </w:t>
            </w:r>
            <w:sdt>
              <w:sdtPr>
                <w:rPr>
                  <w:sz w:val="22"/>
                  <w:szCs w:val="22"/>
                </w:rPr>
                <w:id w:val="1364485822"/>
                <w14:checkbox>
                  <w14:checked w14:val="0"/>
                  <w14:checkedState w14:val="2612" w14:font="MS Gothic"/>
                  <w14:uncheckedState w14:val="2610" w14:font="MS Gothic"/>
                </w14:checkbox>
              </w:sdtPr>
              <w:sdtEndPr/>
              <w:sdtContent>
                <w:r w:rsidR="00CB0B8F">
                  <w:rPr>
                    <w:rFonts w:ascii="MS Gothic" w:eastAsia="MS Gothic" w:hAnsi="MS Gothic" w:hint="eastAsia"/>
                    <w:sz w:val="22"/>
                    <w:szCs w:val="22"/>
                  </w:rPr>
                  <w:t>☐</w:t>
                </w:r>
              </w:sdtContent>
            </w:sdt>
          </w:p>
        </w:tc>
        <w:tc>
          <w:tcPr>
            <w:tcW w:w="4677" w:type="dxa"/>
            <w:tcBorders>
              <w:right w:val="single" w:sz="4" w:space="0" w:color="auto"/>
            </w:tcBorders>
          </w:tcPr>
          <w:p w:rsidR="00860474" w:rsidRPr="00EB1D1D" w:rsidRDefault="00860474" w:rsidP="00AE3942">
            <w:pPr>
              <w:rPr>
                <w:sz w:val="22"/>
                <w:szCs w:val="22"/>
              </w:rPr>
            </w:pPr>
            <w:r w:rsidRPr="00EB1D1D">
              <w:rPr>
                <w:sz w:val="22"/>
                <w:szCs w:val="22"/>
              </w:rPr>
              <w:t>Interview skills</w:t>
            </w:r>
            <w:r>
              <w:rPr>
                <w:sz w:val="22"/>
                <w:szCs w:val="22"/>
              </w:rPr>
              <w:t xml:space="preserve">                                             </w:t>
            </w:r>
            <w:sdt>
              <w:sdtPr>
                <w:rPr>
                  <w:sz w:val="22"/>
                  <w:szCs w:val="22"/>
                </w:rPr>
                <w:id w:val="30698468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860474" w:rsidRPr="00EB1D1D" w:rsidTr="00860474">
        <w:tc>
          <w:tcPr>
            <w:tcW w:w="4503" w:type="dxa"/>
            <w:tcBorders>
              <w:right w:val="nil"/>
            </w:tcBorders>
          </w:tcPr>
          <w:p w:rsidR="00860474" w:rsidRPr="00EB1D1D" w:rsidRDefault="00860474" w:rsidP="00860474">
            <w:pPr>
              <w:jc w:val="right"/>
              <w:rPr>
                <w:sz w:val="22"/>
                <w:szCs w:val="22"/>
              </w:rPr>
            </w:pPr>
            <w:r w:rsidRPr="00EB1D1D">
              <w:rPr>
                <w:sz w:val="22"/>
                <w:szCs w:val="22"/>
              </w:rPr>
              <w:t>Communication skills</w:t>
            </w:r>
            <w:r>
              <w:rPr>
                <w:sz w:val="22"/>
                <w:szCs w:val="22"/>
              </w:rPr>
              <w:t xml:space="preserve">                                </w:t>
            </w:r>
            <w:sdt>
              <w:sdtPr>
                <w:rPr>
                  <w:sz w:val="22"/>
                  <w:szCs w:val="22"/>
                </w:rPr>
                <w:id w:val="-528254886"/>
                <w14:checkbox>
                  <w14:checked w14:val="0"/>
                  <w14:checkedState w14:val="2612" w14:font="MS Gothic"/>
                  <w14:uncheckedState w14:val="2610" w14:font="MS Gothic"/>
                </w14:checkbox>
              </w:sdtPr>
              <w:sdtEndPr/>
              <w:sdtContent>
                <w:r w:rsidR="00CB0B8F">
                  <w:rPr>
                    <w:rFonts w:ascii="MS Gothic" w:eastAsia="MS Gothic" w:hAnsi="MS Gothic" w:hint="eastAsia"/>
                    <w:sz w:val="22"/>
                    <w:szCs w:val="22"/>
                  </w:rPr>
                  <w:t>☐</w:t>
                </w:r>
              </w:sdtContent>
            </w:sdt>
          </w:p>
        </w:tc>
        <w:tc>
          <w:tcPr>
            <w:tcW w:w="4677" w:type="dxa"/>
            <w:tcBorders>
              <w:right w:val="single" w:sz="4" w:space="0" w:color="auto"/>
            </w:tcBorders>
          </w:tcPr>
          <w:p w:rsidR="00860474" w:rsidRPr="00EB1D1D" w:rsidRDefault="00860474" w:rsidP="00860474">
            <w:pPr>
              <w:rPr>
                <w:sz w:val="22"/>
                <w:szCs w:val="22"/>
              </w:rPr>
            </w:pPr>
            <w:r w:rsidRPr="00EB1D1D">
              <w:rPr>
                <w:sz w:val="22"/>
                <w:szCs w:val="22"/>
              </w:rPr>
              <w:t>Presentation skills</w:t>
            </w:r>
            <w:r>
              <w:rPr>
                <w:sz w:val="22"/>
                <w:szCs w:val="22"/>
              </w:rPr>
              <w:t xml:space="preserve">      </w:t>
            </w:r>
            <w:r>
              <w:rPr>
                <w:sz w:val="4"/>
                <w:szCs w:val="4"/>
              </w:rPr>
              <w:t xml:space="preserve"> </w:t>
            </w:r>
            <w:r>
              <w:rPr>
                <w:sz w:val="22"/>
                <w:szCs w:val="22"/>
              </w:rPr>
              <w:t xml:space="preserve">                                 </w:t>
            </w:r>
            <w:sdt>
              <w:sdtPr>
                <w:rPr>
                  <w:sz w:val="22"/>
                  <w:szCs w:val="22"/>
                </w:rPr>
                <w:id w:val="-159300391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tc>
      </w:tr>
      <w:tr w:rsidR="00860474" w:rsidRPr="00EB1D1D" w:rsidTr="00860474">
        <w:tc>
          <w:tcPr>
            <w:tcW w:w="4503" w:type="dxa"/>
            <w:tcBorders>
              <w:right w:val="nil"/>
            </w:tcBorders>
          </w:tcPr>
          <w:p w:rsidR="00860474" w:rsidRPr="00EB1D1D" w:rsidRDefault="00860474" w:rsidP="00860474">
            <w:pPr>
              <w:jc w:val="right"/>
              <w:rPr>
                <w:sz w:val="22"/>
                <w:szCs w:val="22"/>
              </w:rPr>
            </w:pPr>
            <w:r w:rsidRPr="00EB1D1D">
              <w:rPr>
                <w:sz w:val="22"/>
                <w:szCs w:val="22"/>
              </w:rPr>
              <w:t>Group and team working skills</w:t>
            </w:r>
            <w:r>
              <w:rPr>
                <w:sz w:val="22"/>
                <w:szCs w:val="22"/>
              </w:rPr>
              <w:t xml:space="preserve">                  </w:t>
            </w:r>
            <w:sdt>
              <w:sdtPr>
                <w:rPr>
                  <w:sz w:val="22"/>
                  <w:szCs w:val="22"/>
                </w:rPr>
                <w:id w:val="159274439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4677" w:type="dxa"/>
            <w:tcBorders>
              <w:right w:val="single" w:sz="4" w:space="0" w:color="auto"/>
            </w:tcBorders>
          </w:tcPr>
          <w:p w:rsidR="00860474" w:rsidRPr="00EB1D1D" w:rsidRDefault="00860474" w:rsidP="00AE3942">
            <w:pPr>
              <w:rPr>
                <w:sz w:val="22"/>
                <w:szCs w:val="22"/>
              </w:rPr>
            </w:pPr>
            <w:r w:rsidRPr="00EB1D1D">
              <w:rPr>
                <w:sz w:val="22"/>
                <w:szCs w:val="22"/>
              </w:rPr>
              <w:t>Time management</w:t>
            </w:r>
            <w:r>
              <w:rPr>
                <w:sz w:val="22"/>
                <w:szCs w:val="22"/>
              </w:rPr>
              <w:t xml:space="preserve">     </w:t>
            </w:r>
            <w:r>
              <w:rPr>
                <w:sz w:val="4"/>
                <w:szCs w:val="4"/>
              </w:rPr>
              <w:t xml:space="preserve"> </w:t>
            </w:r>
            <w:r>
              <w:rPr>
                <w:sz w:val="22"/>
                <w:szCs w:val="22"/>
              </w:rPr>
              <w:t xml:space="preserve">                                 </w:t>
            </w:r>
            <w:sdt>
              <w:sdtPr>
                <w:rPr>
                  <w:sz w:val="22"/>
                  <w:szCs w:val="22"/>
                </w:rPr>
                <w:id w:val="-1568487140"/>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r w:rsidR="00860474" w:rsidRPr="00EB1D1D" w:rsidTr="00860474">
        <w:tc>
          <w:tcPr>
            <w:tcW w:w="4503" w:type="dxa"/>
            <w:tcBorders>
              <w:right w:val="nil"/>
            </w:tcBorders>
          </w:tcPr>
          <w:p w:rsidR="00860474" w:rsidRPr="00EB1D1D" w:rsidRDefault="00860474" w:rsidP="00860474">
            <w:pPr>
              <w:jc w:val="right"/>
              <w:rPr>
                <w:sz w:val="22"/>
                <w:szCs w:val="22"/>
              </w:rPr>
            </w:pPr>
            <w:r w:rsidRPr="00EB1D1D">
              <w:rPr>
                <w:sz w:val="22"/>
                <w:szCs w:val="22"/>
              </w:rPr>
              <w:t>Confidence and assertiveness</w:t>
            </w:r>
            <w:r>
              <w:rPr>
                <w:sz w:val="22"/>
                <w:szCs w:val="22"/>
              </w:rPr>
              <w:t xml:space="preserve">                  </w:t>
            </w:r>
            <w:sdt>
              <w:sdtPr>
                <w:rPr>
                  <w:sz w:val="22"/>
                  <w:szCs w:val="22"/>
                </w:rPr>
                <w:id w:val="176009719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tc>
        <w:tc>
          <w:tcPr>
            <w:tcW w:w="4677" w:type="dxa"/>
            <w:tcBorders>
              <w:right w:val="single" w:sz="4" w:space="0" w:color="auto"/>
            </w:tcBorders>
          </w:tcPr>
          <w:p w:rsidR="00860474" w:rsidRPr="00EB1D1D" w:rsidRDefault="00860474" w:rsidP="00282107">
            <w:pPr>
              <w:rPr>
                <w:sz w:val="22"/>
                <w:szCs w:val="22"/>
              </w:rPr>
            </w:pPr>
            <w:r w:rsidRPr="00EB1D1D">
              <w:rPr>
                <w:sz w:val="22"/>
                <w:szCs w:val="22"/>
              </w:rPr>
              <w:t>Building professional relationships</w:t>
            </w:r>
            <w:r>
              <w:rPr>
                <w:sz w:val="22"/>
                <w:szCs w:val="22"/>
              </w:rPr>
              <w:t xml:space="preserve">    </w:t>
            </w:r>
            <w:r>
              <w:rPr>
                <w:sz w:val="4"/>
                <w:szCs w:val="4"/>
              </w:rPr>
              <w:t xml:space="preserve">    </w:t>
            </w:r>
            <w:r>
              <w:rPr>
                <w:sz w:val="22"/>
                <w:szCs w:val="22"/>
              </w:rPr>
              <w:t xml:space="preserve">         </w:t>
            </w:r>
            <w:sdt>
              <w:sdtPr>
                <w:rPr>
                  <w:sz w:val="22"/>
                  <w:szCs w:val="22"/>
                </w:rPr>
                <w:id w:val="-175149112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r>
    </w:tbl>
    <w:p w:rsidR="00C82974" w:rsidRDefault="00C82974" w:rsidP="00AE3942">
      <w:pPr>
        <w:rPr>
          <w:sz w:val="22"/>
          <w:szCs w:val="22"/>
        </w:rPr>
      </w:pPr>
    </w:p>
    <w:tbl>
      <w:tblPr>
        <w:tblStyle w:val="TableGrid"/>
        <w:tblW w:w="0" w:type="auto"/>
        <w:tblLook w:val="04A0" w:firstRow="1" w:lastRow="0" w:firstColumn="1" w:lastColumn="0" w:noHBand="0" w:noVBand="1"/>
      </w:tblPr>
      <w:tblGrid>
        <w:gridCol w:w="4401"/>
        <w:gridCol w:w="4615"/>
      </w:tblGrid>
      <w:tr w:rsidR="007A47EC" w:rsidRPr="00EB1D1D" w:rsidTr="00913029">
        <w:tc>
          <w:tcPr>
            <w:tcW w:w="4503" w:type="dxa"/>
          </w:tcPr>
          <w:p w:rsidR="007A47EC" w:rsidRDefault="007A47EC" w:rsidP="007A47EC">
            <w:pPr>
              <w:rPr>
                <w:sz w:val="22"/>
                <w:szCs w:val="22"/>
              </w:rPr>
            </w:pPr>
            <w:r>
              <w:rPr>
                <w:sz w:val="22"/>
                <w:szCs w:val="22"/>
              </w:rPr>
              <w:t>Please indicate if you would you consider providing mentor support for up to 2 students:</w:t>
            </w:r>
          </w:p>
          <w:p w:rsidR="007A47EC" w:rsidRPr="007A47EC" w:rsidRDefault="007A47EC" w:rsidP="007A47EC">
            <w:pPr>
              <w:rPr>
                <w:sz w:val="4"/>
                <w:szCs w:val="4"/>
              </w:rPr>
            </w:pPr>
          </w:p>
        </w:tc>
        <w:tc>
          <w:tcPr>
            <w:tcW w:w="4739" w:type="dxa"/>
          </w:tcPr>
          <w:p w:rsidR="007A47EC" w:rsidRPr="00EB1D1D" w:rsidRDefault="007A47EC" w:rsidP="007A47EC">
            <w:pPr>
              <w:rPr>
                <w:sz w:val="22"/>
                <w:szCs w:val="22"/>
              </w:rPr>
            </w:pPr>
            <w:r>
              <w:rPr>
                <w:sz w:val="22"/>
                <w:szCs w:val="22"/>
              </w:rPr>
              <w:t>Yes / No</w:t>
            </w:r>
          </w:p>
        </w:tc>
      </w:tr>
    </w:tbl>
    <w:p w:rsidR="00D80A7F" w:rsidRDefault="00972BBF" w:rsidP="00AE3942">
      <w:pPr>
        <w:rPr>
          <w:sz w:val="22"/>
          <w:szCs w:val="22"/>
        </w:rPr>
      </w:pPr>
      <w:r>
        <w:rPr>
          <w:sz w:val="22"/>
          <w:szCs w:val="22"/>
        </w:rPr>
        <w:t xml:space="preserve"> </w:t>
      </w:r>
    </w:p>
    <w:p w:rsidR="00DE6F2C" w:rsidRPr="0082518C" w:rsidRDefault="00DE6F2C" w:rsidP="00AE3942">
      <w:pPr>
        <w:rPr>
          <w:b/>
        </w:rPr>
      </w:pPr>
      <w:r w:rsidRPr="00EB1D1D">
        <w:rPr>
          <w:sz w:val="22"/>
          <w:szCs w:val="22"/>
        </w:rPr>
        <w:t>Thank you very much for showing interest in our mentoring scheme. Please</w:t>
      </w:r>
      <w:r w:rsidR="007928AF">
        <w:rPr>
          <w:sz w:val="22"/>
          <w:szCs w:val="22"/>
        </w:rPr>
        <w:t xml:space="preserve"> complete this form and email it</w:t>
      </w:r>
      <w:r w:rsidRPr="00EB1D1D">
        <w:rPr>
          <w:sz w:val="22"/>
          <w:szCs w:val="22"/>
        </w:rPr>
        <w:t xml:space="preserve"> to </w:t>
      </w:r>
      <w:r w:rsidR="00533735">
        <w:rPr>
          <w:sz w:val="22"/>
          <w:szCs w:val="22"/>
        </w:rPr>
        <w:t xml:space="preserve">Samantha Gill – </w:t>
      </w:r>
      <w:hyperlink r:id="rId8" w:history="1">
        <w:r w:rsidR="00533735" w:rsidRPr="003152B0">
          <w:rPr>
            <w:rStyle w:val="Hyperlink"/>
            <w:sz w:val="22"/>
            <w:szCs w:val="22"/>
          </w:rPr>
          <w:t>S.E.Gill@Leeds.ac.uk</w:t>
        </w:r>
      </w:hyperlink>
      <w:r w:rsidR="00533735">
        <w:rPr>
          <w:sz w:val="22"/>
          <w:szCs w:val="22"/>
        </w:rPr>
        <w:t xml:space="preserve"> </w:t>
      </w:r>
    </w:p>
    <w:sectPr w:rsidR="00DE6F2C" w:rsidRPr="0082518C" w:rsidSect="00C4308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D1D" w:rsidRDefault="00EB1D1D" w:rsidP="00EB1D1D">
      <w:pPr>
        <w:spacing w:before="0" w:line="240" w:lineRule="auto"/>
      </w:pPr>
      <w:r>
        <w:separator/>
      </w:r>
    </w:p>
  </w:endnote>
  <w:endnote w:type="continuationSeparator" w:id="0">
    <w:p w:rsidR="00EB1D1D" w:rsidRDefault="00EB1D1D" w:rsidP="00EB1D1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39" w:rsidRDefault="004D4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39" w:rsidRDefault="004D49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39" w:rsidRDefault="004D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D1D" w:rsidRDefault="00EB1D1D" w:rsidP="00EB1D1D">
      <w:pPr>
        <w:spacing w:before="0" w:line="240" w:lineRule="auto"/>
      </w:pPr>
      <w:r>
        <w:separator/>
      </w:r>
    </w:p>
  </w:footnote>
  <w:footnote w:type="continuationSeparator" w:id="0">
    <w:p w:rsidR="00EB1D1D" w:rsidRDefault="00EB1D1D" w:rsidP="00EB1D1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39" w:rsidRDefault="004D4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D1D" w:rsidRDefault="00EB1D1D" w:rsidP="00EB1D1D">
    <w:pPr>
      <w:pStyle w:val="Header"/>
      <w:jc w:val="right"/>
    </w:pPr>
    <w:r>
      <w:rPr>
        <w:noProof/>
        <w:lang w:eastAsia="en-GB"/>
      </w:rPr>
      <w:drawing>
        <wp:inline distT="0" distB="0" distL="0" distR="0" wp14:anchorId="42D36459" wp14:editId="42BD8E83">
          <wp:extent cx="1771650" cy="7060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L Logo.jpg"/>
                  <pic:cNvPicPr/>
                </pic:nvPicPr>
                <pic:blipFill>
                  <a:blip r:embed="rId1">
                    <a:extLst>
                      <a:ext uri="{28A0092B-C50C-407E-A947-70E740481C1C}">
                        <a14:useLocalDpi xmlns:a14="http://schemas.microsoft.com/office/drawing/2010/main" val="0"/>
                      </a:ext>
                    </a:extLst>
                  </a:blip>
                  <a:stretch>
                    <a:fillRect/>
                  </a:stretch>
                </pic:blipFill>
                <pic:spPr>
                  <a:xfrm>
                    <a:off x="0" y="0"/>
                    <a:ext cx="1785989" cy="711745"/>
                  </a:xfrm>
                  <a:prstGeom prst="rect">
                    <a:avLst/>
                  </a:prstGeom>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939" w:rsidRDefault="004D49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8C"/>
    <w:rsid w:val="000053BE"/>
    <w:rsid w:val="00091E7B"/>
    <w:rsid w:val="000A395C"/>
    <w:rsid w:val="00125905"/>
    <w:rsid w:val="00141FC2"/>
    <w:rsid w:val="00145E41"/>
    <w:rsid w:val="00184E2F"/>
    <w:rsid w:val="001C2F45"/>
    <w:rsid w:val="001E267B"/>
    <w:rsid w:val="002309CD"/>
    <w:rsid w:val="00234F7E"/>
    <w:rsid w:val="00240AF5"/>
    <w:rsid w:val="00273123"/>
    <w:rsid w:val="002A237B"/>
    <w:rsid w:val="00330467"/>
    <w:rsid w:val="003400F1"/>
    <w:rsid w:val="00355F17"/>
    <w:rsid w:val="003C4145"/>
    <w:rsid w:val="00410269"/>
    <w:rsid w:val="00416AA0"/>
    <w:rsid w:val="004205FD"/>
    <w:rsid w:val="004B24BD"/>
    <w:rsid w:val="004B4B97"/>
    <w:rsid w:val="004D4939"/>
    <w:rsid w:val="00504DAF"/>
    <w:rsid w:val="00533735"/>
    <w:rsid w:val="0056264E"/>
    <w:rsid w:val="00590F4F"/>
    <w:rsid w:val="005915F9"/>
    <w:rsid w:val="00591651"/>
    <w:rsid w:val="005B0D14"/>
    <w:rsid w:val="005C161B"/>
    <w:rsid w:val="005E10B0"/>
    <w:rsid w:val="00633490"/>
    <w:rsid w:val="006422C8"/>
    <w:rsid w:val="00670EB8"/>
    <w:rsid w:val="006E4AD6"/>
    <w:rsid w:val="006F0307"/>
    <w:rsid w:val="006F163E"/>
    <w:rsid w:val="006F70AF"/>
    <w:rsid w:val="00715DEF"/>
    <w:rsid w:val="007320A0"/>
    <w:rsid w:val="007928AF"/>
    <w:rsid w:val="00793C3B"/>
    <w:rsid w:val="007A47EC"/>
    <w:rsid w:val="007B7710"/>
    <w:rsid w:val="0082518C"/>
    <w:rsid w:val="00860474"/>
    <w:rsid w:val="00861DA1"/>
    <w:rsid w:val="00872BE3"/>
    <w:rsid w:val="00873D7B"/>
    <w:rsid w:val="00880119"/>
    <w:rsid w:val="00890E90"/>
    <w:rsid w:val="00907C5A"/>
    <w:rsid w:val="0091059B"/>
    <w:rsid w:val="00913029"/>
    <w:rsid w:val="00930117"/>
    <w:rsid w:val="00972BBF"/>
    <w:rsid w:val="009D5575"/>
    <w:rsid w:val="00A109B8"/>
    <w:rsid w:val="00A211A3"/>
    <w:rsid w:val="00A36CF5"/>
    <w:rsid w:val="00A71B84"/>
    <w:rsid w:val="00AD1B4C"/>
    <w:rsid w:val="00AD3173"/>
    <w:rsid w:val="00AE3942"/>
    <w:rsid w:val="00B063A5"/>
    <w:rsid w:val="00B23E4E"/>
    <w:rsid w:val="00B3772F"/>
    <w:rsid w:val="00B73992"/>
    <w:rsid w:val="00B7564E"/>
    <w:rsid w:val="00BA1AD2"/>
    <w:rsid w:val="00BB40A4"/>
    <w:rsid w:val="00BB7CB2"/>
    <w:rsid w:val="00BD3DBB"/>
    <w:rsid w:val="00BF7C01"/>
    <w:rsid w:val="00C43089"/>
    <w:rsid w:val="00C512BF"/>
    <w:rsid w:val="00C82974"/>
    <w:rsid w:val="00C86A50"/>
    <w:rsid w:val="00CA19CD"/>
    <w:rsid w:val="00CB0B8F"/>
    <w:rsid w:val="00D00D33"/>
    <w:rsid w:val="00D80A7F"/>
    <w:rsid w:val="00D815A1"/>
    <w:rsid w:val="00D90F86"/>
    <w:rsid w:val="00D97CBB"/>
    <w:rsid w:val="00DE6F2C"/>
    <w:rsid w:val="00E057DF"/>
    <w:rsid w:val="00E209F2"/>
    <w:rsid w:val="00E224AC"/>
    <w:rsid w:val="00EB1D1D"/>
    <w:rsid w:val="00EB66B1"/>
    <w:rsid w:val="00F27EF2"/>
    <w:rsid w:val="00F367F1"/>
    <w:rsid w:val="00F419B2"/>
    <w:rsid w:val="00F534EB"/>
    <w:rsid w:val="00FB3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98DE0FA9-EDEC-4228-A9D2-C1BD39E7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82518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18C"/>
    <w:rPr>
      <w:rFonts w:ascii="Tahoma" w:hAnsi="Tahoma" w:cs="Tahoma"/>
      <w:sz w:val="16"/>
      <w:szCs w:val="16"/>
    </w:rPr>
  </w:style>
  <w:style w:type="table" w:styleId="TableGrid">
    <w:name w:val="Table Grid"/>
    <w:basedOn w:val="TableNormal"/>
    <w:uiPriority w:val="59"/>
    <w:rsid w:val="0082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D1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B1D1D"/>
  </w:style>
  <w:style w:type="paragraph" w:styleId="Footer">
    <w:name w:val="footer"/>
    <w:basedOn w:val="Normal"/>
    <w:link w:val="FooterChar"/>
    <w:uiPriority w:val="99"/>
    <w:unhideWhenUsed/>
    <w:rsid w:val="00EB1D1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B1D1D"/>
  </w:style>
  <w:style w:type="character" w:styleId="Hyperlink">
    <w:name w:val="Hyperlink"/>
    <w:basedOn w:val="DefaultParagraphFont"/>
    <w:uiPriority w:val="99"/>
    <w:unhideWhenUsed/>
    <w:rsid w:val="00533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ill@Leeds.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D508-A3F5-4769-B29E-C0D7F107D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Spicer</dc:creator>
  <cp:lastModifiedBy>Samantha Gill</cp:lastModifiedBy>
  <cp:revision>4</cp:revision>
  <cp:lastPrinted>2015-09-03T10:47:00Z</cp:lastPrinted>
  <dcterms:created xsi:type="dcterms:W3CDTF">2017-02-22T11:27:00Z</dcterms:created>
  <dcterms:modified xsi:type="dcterms:W3CDTF">2017-03-07T12:18:00Z</dcterms:modified>
</cp:coreProperties>
</file>