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FC" w:rsidRPr="00412474" w:rsidRDefault="00AF0548" w:rsidP="00A506DE">
      <w:pPr>
        <w:ind w:hanging="142"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29EF3596" wp14:editId="58E79747">
            <wp:extent cx="7037222" cy="13386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6659" t="37453" r="2479" b="35265"/>
                    <a:stretch/>
                  </pic:blipFill>
                  <pic:spPr bwMode="auto">
                    <a:xfrm>
                      <a:off x="0" y="0"/>
                      <a:ext cx="7033471" cy="1337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1EFC" w:rsidRDefault="000F1EFC" w:rsidP="000F1EF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The </w:t>
      </w:r>
      <w:r w:rsidRPr="00685147">
        <w:rPr>
          <w:rFonts w:ascii="Arial" w:hAnsi="Arial" w:cs="Arial"/>
          <w:b/>
          <w:color w:val="FF0000"/>
          <w:sz w:val="28"/>
          <w:szCs w:val="28"/>
        </w:rPr>
        <w:t>Vice-Chancellor’s Award</w:t>
      </w:r>
      <w:r>
        <w:rPr>
          <w:rFonts w:ascii="Arial" w:hAnsi="Arial" w:cs="Arial"/>
          <w:b/>
          <w:color w:val="FF0000"/>
          <w:sz w:val="28"/>
          <w:szCs w:val="28"/>
        </w:rPr>
        <w:t>s</w:t>
      </w:r>
      <w:r w:rsidRPr="00685147">
        <w:rPr>
          <w:rFonts w:ascii="Arial" w:hAnsi="Arial" w:cs="Arial"/>
          <w:b/>
          <w:color w:val="FF0000"/>
          <w:sz w:val="28"/>
          <w:szCs w:val="28"/>
        </w:rPr>
        <w:t xml:space="preserve"> for Health and Safety 201</w:t>
      </w:r>
      <w:r w:rsidR="00A506DE">
        <w:rPr>
          <w:rFonts w:ascii="Arial" w:hAnsi="Arial" w:cs="Arial"/>
          <w:b/>
          <w:color w:val="FF0000"/>
          <w:sz w:val="28"/>
          <w:szCs w:val="28"/>
        </w:rPr>
        <w:t>5</w:t>
      </w:r>
      <w:r w:rsidR="00A506DE">
        <w:rPr>
          <w:rFonts w:ascii="Arial" w:hAnsi="Arial" w:cs="Arial"/>
          <w:b/>
          <w:color w:val="FF0000"/>
          <w:sz w:val="28"/>
          <w:szCs w:val="28"/>
        </w:rPr>
        <w:br/>
      </w:r>
      <w:r w:rsidRPr="00685147">
        <w:rPr>
          <w:rFonts w:ascii="Arial" w:hAnsi="Arial" w:cs="Arial"/>
          <w:b/>
          <w:color w:val="FF0000"/>
          <w:sz w:val="28"/>
          <w:szCs w:val="28"/>
        </w:rPr>
        <w:t>Application Form</w:t>
      </w:r>
    </w:p>
    <w:p w:rsidR="000F1EFC" w:rsidRPr="00C76F63" w:rsidRDefault="000F1EFC" w:rsidP="000F1EF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10"/>
          <w:szCs w:val="10"/>
        </w:rPr>
      </w:pPr>
    </w:p>
    <w:p w:rsidR="000F1EFC" w:rsidRDefault="000F1EFC" w:rsidP="000F1EF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fill out applications </w:t>
      </w:r>
      <w:r w:rsidR="00E45DFD">
        <w:rPr>
          <w:rFonts w:ascii="Arial" w:hAnsi="Arial" w:cs="Arial"/>
          <w:b/>
          <w:bCs/>
        </w:rPr>
        <w:t>using</w:t>
      </w:r>
      <w:r>
        <w:rPr>
          <w:rFonts w:ascii="Arial" w:hAnsi="Arial" w:cs="Arial"/>
          <w:b/>
          <w:bCs/>
        </w:rPr>
        <w:t xml:space="preserve"> the </w:t>
      </w:r>
      <w:r w:rsidR="00E45DFD"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</w:rPr>
        <w:t xml:space="preserve">uidance </w:t>
      </w:r>
      <w:r w:rsidR="00E45DFD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otes </w:t>
      </w:r>
      <w:r w:rsidRPr="00066ED3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available at</w:t>
      </w:r>
      <w:r w:rsidRPr="00066ED3">
        <w:rPr>
          <w:rFonts w:ascii="Arial" w:hAnsi="Arial" w:cs="Arial"/>
          <w:b/>
          <w:bCs/>
        </w:rPr>
        <w:t xml:space="preserve"> </w:t>
      </w:r>
      <w:hyperlink r:id="rId9" w:history="1">
        <w:r w:rsidRPr="00066ED3">
          <w:rPr>
            <w:rStyle w:val="Hyperlink"/>
            <w:rFonts w:ascii="Arial" w:hAnsi="Arial" w:cs="Arial"/>
            <w:b/>
            <w:bCs/>
          </w:rPr>
          <w:t>www.leeds.ac.uk/safety</w:t>
        </w:r>
      </w:hyperlink>
      <w:r w:rsidRPr="00066ED3">
        <w:rPr>
          <w:rFonts w:ascii="Arial" w:hAnsi="Arial" w:cs="Arial"/>
          <w:b/>
          <w:bCs/>
        </w:rPr>
        <w:t xml:space="preserve">). </w:t>
      </w:r>
    </w:p>
    <w:p w:rsidR="00511384" w:rsidRPr="00066ED3" w:rsidRDefault="00511384" w:rsidP="000F1EF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"/>
        <w:gridCol w:w="534"/>
        <w:gridCol w:w="2835"/>
        <w:gridCol w:w="567"/>
        <w:gridCol w:w="283"/>
        <w:gridCol w:w="3827"/>
        <w:gridCol w:w="567"/>
        <w:gridCol w:w="2410"/>
      </w:tblGrid>
      <w:tr w:rsidR="00A55221" w:rsidRPr="007C426A" w:rsidTr="0048306E">
        <w:trPr>
          <w:gridBefore w:val="1"/>
          <w:wBefore w:w="34" w:type="dxa"/>
          <w:trHeight w:val="298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5221" w:rsidRPr="007C426A" w:rsidRDefault="00A55221" w:rsidP="003164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Faculty </w:t>
            </w:r>
            <w:r w:rsidR="000245D4">
              <w:rPr>
                <w:rFonts w:ascii="Arial" w:hAnsi="Arial" w:cs="Arial"/>
                <w:b/>
                <w:bCs/>
                <w:color w:val="000000"/>
              </w:rPr>
              <w:t xml:space="preserve">/ Service </w:t>
            </w:r>
            <w:r>
              <w:rPr>
                <w:rFonts w:ascii="Arial" w:hAnsi="Arial" w:cs="Arial"/>
                <w:b/>
                <w:bCs/>
                <w:color w:val="000000"/>
              </w:rPr>
              <w:t>Award Category to be entered in to</w:t>
            </w:r>
            <w:r w:rsidR="0048306E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</w:p>
        </w:tc>
      </w:tr>
      <w:tr w:rsidR="004E3185" w:rsidRPr="003C7AB9" w:rsidTr="0048306E">
        <w:trPr>
          <w:gridBefore w:val="1"/>
          <w:wBefore w:w="34" w:type="dxa"/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85" w:rsidRPr="003C7AB9" w:rsidRDefault="004E3185" w:rsidP="00483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185" w:rsidRPr="00511384" w:rsidRDefault="004E3185" w:rsidP="004E31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32"/>
              </w:rPr>
            </w:pPr>
            <w:r w:rsidRPr="00511384">
              <w:rPr>
                <w:rFonts w:ascii="Arial" w:hAnsi="Arial" w:cs="Arial"/>
                <w:bCs/>
                <w:color w:val="000000"/>
                <w:sz w:val="32"/>
              </w:rPr>
              <w:t xml:space="preserve">Services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85" w:rsidRPr="003C7AB9" w:rsidRDefault="004E3185" w:rsidP="00483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185" w:rsidRDefault="004E3185" w:rsidP="004E31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</w:rPr>
            </w:pPr>
            <w:r w:rsidRPr="003C7AB9">
              <w:rPr>
                <w:rFonts w:ascii="Arial" w:hAnsi="Arial" w:cs="Arial"/>
                <w:color w:val="000000"/>
                <w:sz w:val="32"/>
              </w:rPr>
              <w:t>STEM</w:t>
            </w:r>
          </w:p>
          <w:p w:rsidR="003C7D9C" w:rsidRPr="003C7AB9" w:rsidRDefault="003C7D9C" w:rsidP="004E31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</w:rPr>
            </w:pPr>
            <w:r w:rsidRPr="00336097">
              <w:rPr>
                <w:sz w:val="16"/>
                <w:szCs w:val="16"/>
              </w:rPr>
              <w:t>Science, Technology, Engineering and Mathematics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85" w:rsidRPr="003C7AB9" w:rsidRDefault="004E3185" w:rsidP="00483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3185" w:rsidRDefault="004E3185" w:rsidP="004E31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</w:rPr>
            </w:pPr>
            <w:r w:rsidRPr="003C7AB9">
              <w:rPr>
                <w:rFonts w:ascii="Arial" w:hAnsi="Arial" w:cs="Arial"/>
                <w:color w:val="000000"/>
                <w:sz w:val="32"/>
              </w:rPr>
              <w:t>BASS</w:t>
            </w:r>
          </w:p>
          <w:p w:rsidR="003C7D9C" w:rsidRPr="003C7AB9" w:rsidRDefault="003C7D9C" w:rsidP="004E31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</w:rPr>
            </w:pPr>
            <w:r>
              <w:rPr>
                <w:sz w:val="16"/>
                <w:szCs w:val="16"/>
              </w:rPr>
              <w:t xml:space="preserve">Business, </w:t>
            </w:r>
            <w:r w:rsidRPr="00336097">
              <w:rPr>
                <w:sz w:val="16"/>
                <w:szCs w:val="16"/>
              </w:rPr>
              <w:t>Arts and Social Sciences</w:t>
            </w:r>
          </w:p>
        </w:tc>
      </w:tr>
      <w:tr w:rsidR="00A506DE" w:rsidRPr="004E3185" w:rsidTr="0048306E">
        <w:trPr>
          <w:gridBefore w:val="1"/>
          <w:wBefore w:w="34" w:type="dxa"/>
          <w:trHeight w:val="138"/>
        </w:trPr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6DE" w:rsidRPr="004E3185" w:rsidRDefault="00A506DE" w:rsidP="003164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6DE" w:rsidRPr="004E3185" w:rsidRDefault="00A506DE" w:rsidP="003164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0F1EFC" w:rsidRPr="007C426A" w:rsidTr="00A506DE">
        <w:trPr>
          <w:gridBefore w:val="1"/>
          <w:wBefore w:w="34" w:type="dxa"/>
        </w:trPr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C" w:rsidRPr="007C426A" w:rsidRDefault="000F1EFC" w:rsidP="003164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Details of person or team being nominated</w:t>
            </w:r>
          </w:p>
        </w:tc>
      </w:tr>
      <w:tr w:rsidR="000F1EFC" w:rsidRPr="007C426A" w:rsidTr="004E3185">
        <w:trPr>
          <w:gridBefore w:val="1"/>
          <w:wBefore w:w="34" w:type="dxa"/>
          <w:trHeight w:val="517"/>
        </w:trPr>
        <w:tc>
          <w:tcPr>
            <w:tcW w:w="4219" w:type="dxa"/>
            <w:gridSpan w:val="4"/>
            <w:tcBorders>
              <w:top w:val="single" w:sz="4" w:space="0" w:color="auto"/>
            </w:tcBorders>
            <w:vAlign w:val="center"/>
          </w:tcPr>
          <w:p w:rsidR="000F1EFC" w:rsidRPr="000F1EFC" w:rsidRDefault="000F1EFC" w:rsidP="004E31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F1EFC">
              <w:rPr>
                <w:rFonts w:ascii="Arial" w:hAnsi="Arial" w:cs="Arial"/>
                <w:b/>
                <w:color w:val="000000"/>
              </w:rPr>
              <w:t xml:space="preserve">Name </w:t>
            </w:r>
            <w:r>
              <w:rPr>
                <w:rFonts w:ascii="Arial" w:hAnsi="Arial" w:cs="Arial"/>
                <w:b/>
                <w:color w:val="000000"/>
              </w:rPr>
              <w:t xml:space="preserve">of </w:t>
            </w:r>
            <w:r w:rsidR="004E3185">
              <w:rPr>
                <w:rFonts w:ascii="Arial" w:hAnsi="Arial" w:cs="Arial"/>
                <w:b/>
                <w:color w:val="000000"/>
              </w:rPr>
              <w:t xml:space="preserve">Nomination  </w:t>
            </w:r>
          </w:p>
          <w:p w:rsidR="000F1EFC" w:rsidRPr="000F1EFC" w:rsidRDefault="000F1EFC" w:rsidP="004E31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team applications, you may also write the </w:t>
            </w:r>
            <w:r w:rsidR="009B0323">
              <w:rPr>
                <w:rFonts w:ascii="Arial" w:hAnsi="Arial" w:cs="Arial"/>
                <w:color w:val="000000"/>
              </w:rPr>
              <w:t xml:space="preserve">team name </w:t>
            </w:r>
            <w:r>
              <w:rPr>
                <w:rFonts w:ascii="Arial" w:hAnsi="Arial" w:cs="Arial"/>
                <w:color w:val="000000"/>
              </w:rPr>
              <w:t>as you wish it to appear on the certificate if you win.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:rsidR="000F1EFC" w:rsidRPr="007C426A" w:rsidRDefault="000F1EFC" w:rsidP="004E31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F1EFC" w:rsidRPr="007C426A" w:rsidTr="004E3185">
        <w:trPr>
          <w:gridBefore w:val="1"/>
          <w:wBefore w:w="34" w:type="dxa"/>
          <w:trHeight w:val="362"/>
        </w:trPr>
        <w:tc>
          <w:tcPr>
            <w:tcW w:w="4219" w:type="dxa"/>
            <w:gridSpan w:val="4"/>
            <w:vAlign w:val="center"/>
          </w:tcPr>
          <w:p w:rsidR="000F1EFC" w:rsidRPr="000F1EFC" w:rsidRDefault="000F1EFC" w:rsidP="004E31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F1EFC">
              <w:rPr>
                <w:rFonts w:ascii="Arial" w:hAnsi="Arial" w:cs="Arial"/>
                <w:b/>
                <w:color w:val="000000"/>
              </w:rPr>
              <w:t>Department/ team and school/ service</w:t>
            </w:r>
          </w:p>
        </w:tc>
        <w:tc>
          <w:tcPr>
            <w:tcW w:w="6804" w:type="dxa"/>
            <w:gridSpan w:val="3"/>
            <w:vAlign w:val="center"/>
          </w:tcPr>
          <w:p w:rsidR="000F1EFC" w:rsidRPr="007C426A" w:rsidRDefault="000F1EFC" w:rsidP="004E31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F1EFC" w:rsidRPr="007C426A" w:rsidTr="004E3185">
        <w:trPr>
          <w:gridBefore w:val="1"/>
          <w:wBefore w:w="34" w:type="dxa"/>
          <w:trHeight w:val="362"/>
        </w:trPr>
        <w:tc>
          <w:tcPr>
            <w:tcW w:w="4219" w:type="dxa"/>
            <w:gridSpan w:val="4"/>
            <w:vAlign w:val="center"/>
          </w:tcPr>
          <w:p w:rsidR="000F1EFC" w:rsidRPr="00753696" w:rsidRDefault="004E3185" w:rsidP="004E31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Telephone number</w:t>
            </w:r>
          </w:p>
        </w:tc>
        <w:tc>
          <w:tcPr>
            <w:tcW w:w="6804" w:type="dxa"/>
            <w:gridSpan w:val="3"/>
            <w:vAlign w:val="center"/>
          </w:tcPr>
          <w:p w:rsidR="000F1EFC" w:rsidRPr="007C426A" w:rsidRDefault="000F1EFC" w:rsidP="004E31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53696" w:rsidRPr="007C426A" w:rsidTr="004E3185">
        <w:trPr>
          <w:gridBefore w:val="1"/>
          <w:wBefore w:w="34" w:type="dxa"/>
          <w:trHeight w:val="362"/>
        </w:trPr>
        <w:tc>
          <w:tcPr>
            <w:tcW w:w="4219" w:type="dxa"/>
            <w:gridSpan w:val="4"/>
            <w:tcBorders>
              <w:bottom w:val="single" w:sz="4" w:space="0" w:color="auto"/>
            </w:tcBorders>
            <w:vAlign w:val="center"/>
          </w:tcPr>
          <w:p w:rsidR="00753696" w:rsidRDefault="00753696" w:rsidP="004E31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Email</w:t>
            </w:r>
            <w:r w:rsidR="00D92BDA">
              <w:rPr>
                <w:rFonts w:ascii="Arial" w:hAnsi="Arial" w:cs="Arial"/>
                <w:b/>
                <w:bCs/>
                <w:color w:val="000000"/>
              </w:rPr>
              <w:t xml:space="preserve"> address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753696" w:rsidRPr="007C426A" w:rsidRDefault="00753696" w:rsidP="004E31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53696" w:rsidRPr="007C426A" w:rsidTr="00A506DE">
        <w:trPr>
          <w:gridBefore w:val="1"/>
          <w:wBefore w:w="34" w:type="dxa"/>
        </w:trPr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96" w:rsidRPr="007C426A" w:rsidRDefault="00753696" w:rsidP="00753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696">
              <w:rPr>
                <w:rFonts w:ascii="Arial" w:hAnsi="Arial" w:cs="Arial"/>
                <w:bCs/>
                <w:color w:val="FF0000"/>
              </w:rPr>
              <w:t xml:space="preserve">Teams: please include all of the above details for each team member. You may attach an additional sheet if you need more space.  </w:t>
            </w:r>
          </w:p>
        </w:tc>
      </w:tr>
      <w:tr w:rsidR="00A506DE" w:rsidRPr="004E3185" w:rsidTr="00A506DE">
        <w:trPr>
          <w:gridBefore w:val="1"/>
          <w:wBefore w:w="34" w:type="dxa"/>
        </w:trPr>
        <w:tc>
          <w:tcPr>
            <w:tcW w:w="110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6DE" w:rsidRPr="004E3185" w:rsidRDefault="00A506DE" w:rsidP="007536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6"/>
              </w:rPr>
            </w:pPr>
          </w:p>
        </w:tc>
      </w:tr>
      <w:tr w:rsidR="000F1EFC" w:rsidRPr="007C426A" w:rsidTr="004E3185">
        <w:trPr>
          <w:gridBefore w:val="1"/>
          <w:wBefore w:w="34" w:type="dxa"/>
          <w:trHeight w:val="325"/>
        </w:trPr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FC" w:rsidRPr="007C426A" w:rsidRDefault="00D92BDA" w:rsidP="004E31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Details of person submitting entry</w:t>
            </w:r>
          </w:p>
        </w:tc>
      </w:tr>
      <w:tr w:rsidR="000F1EFC" w:rsidRPr="007C426A" w:rsidTr="00511384">
        <w:trPr>
          <w:gridBefore w:val="1"/>
          <w:wBefore w:w="34" w:type="dxa"/>
          <w:trHeight w:val="364"/>
        </w:trPr>
        <w:tc>
          <w:tcPr>
            <w:tcW w:w="4219" w:type="dxa"/>
            <w:gridSpan w:val="4"/>
            <w:tcBorders>
              <w:top w:val="single" w:sz="4" w:space="0" w:color="auto"/>
            </w:tcBorders>
            <w:vAlign w:val="center"/>
          </w:tcPr>
          <w:p w:rsidR="000F1EFC" w:rsidRPr="00511384" w:rsidRDefault="00A506DE" w:rsidP="00511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11384">
              <w:rPr>
                <w:rFonts w:ascii="Arial" w:hAnsi="Arial" w:cs="Arial"/>
                <w:color w:val="000000"/>
              </w:rPr>
              <w:t>Name and position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:rsidR="000F1EFC" w:rsidRPr="00511384" w:rsidRDefault="000F1EFC" w:rsidP="00511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F1EFC" w:rsidRPr="007C426A" w:rsidTr="00511384">
        <w:trPr>
          <w:gridBefore w:val="1"/>
          <w:wBefore w:w="34" w:type="dxa"/>
          <w:trHeight w:val="364"/>
        </w:trPr>
        <w:tc>
          <w:tcPr>
            <w:tcW w:w="4219" w:type="dxa"/>
            <w:gridSpan w:val="4"/>
            <w:vAlign w:val="center"/>
          </w:tcPr>
          <w:p w:rsidR="000F1EFC" w:rsidRPr="00511384" w:rsidRDefault="000F1EFC" w:rsidP="00511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11384">
              <w:rPr>
                <w:rFonts w:ascii="Arial" w:hAnsi="Arial" w:cs="Arial"/>
                <w:color w:val="000000"/>
              </w:rPr>
              <w:t>Department/ team and school/ service</w:t>
            </w:r>
          </w:p>
        </w:tc>
        <w:tc>
          <w:tcPr>
            <w:tcW w:w="6804" w:type="dxa"/>
            <w:gridSpan w:val="3"/>
            <w:vAlign w:val="center"/>
          </w:tcPr>
          <w:p w:rsidR="000F1EFC" w:rsidRPr="00511384" w:rsidRDefault="000F1EFC" w:rsidP="00511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F1EFC" w:rsidRPr="007C426A" w:rsidTr="00511384">
        <w:trPr>
          <w:gridBefore w:val="1"/>
          <w:wBefore w:w="34" w:type="dxa"/>
          <w:trHeight w:val="364"/>
        </w:trPr>
        <w:tc>
          <w:tcPr>
            <w:tcW w:w="4219" w:type="dxa"/>
            <w:gridSpan w:val="4"/>
            <w:tcBorders>
              <w:bottom w:val="single" w:sz="4" w:space="0" w:color="auto"/>
            </w:tcBorders>
            <w:vAlign w:val="center"/>
          </w:tcPr>
          <w:p w:rsidR="000F1EFC" w:rsidRPr="00511384" w:rsidRDefault="000F1EFC" w:rsidP="00511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11384">
              <w:rPr>
                <w:rFonts w:ascii="Arial" w:hAnsi="Arial" w:cs="Arial"/>
                <w:color w:val="000000"/>
              </w:rPr>
              <w:t>Telephone number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0F1EFC" w:rsidRPr="00511384" w:rsidRDefault="000F1EFC" w:rsidP="00511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F1EFC" w:rsidRPr="007C426A" w:rsidTr="00511384">
        <w:trPr>
          <w:gridBefore w:val="1"/>
          <w:wBefore w:w="34" w:type="dxa"/>
          <w:trHeight w:val="364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FC" w:rsidRPr="00511384" w:rsidRDefault="000F1EFC" w:rsidP="005113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11384">
              <w:rPr>
                <w:rFonts w:ascii="Arial" w:hAnsi="Arial" w:cs="Arial"/>
                <w:bCs/>
                <w:color w:val="000000"/>
              </w:rPr>
              <w:t xml:space="preserve">Email address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FC" w:rsidRPr="00511384" w:rsidRDefault="000F1EFC" w:rsidP="00511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506DE" w:rsidRPr="004E3185" w:rsidTr="004E3185">
        <w:trPr>
          <w:gridBefore w:val="1"/>
          <w:wBefore w:w="34" w:type="dxa"/>
        </w:trPr>
        <w:tc>
          <w:tcPr>
            <w:tcW w:w="4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6DE" w:rsidRPr="004E3185" w:rsidRDefault="00A506DE" w:rsidP="003164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6DE" w:rsidRPr="004E3185" w:rsidRDefault="00A506DE" w:rsidP="003164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0F1EFC" w:rsidRPr="007C426A" w:rsidTr="00A506DE">
        <w:trPr>
          <w:gridBefore w:val="1"/>
          <w:wBefore w:w="34" w:type="dxa"/>
          <w:trHeight w:val="277"/>
        </w:trPr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C" w:rsidRPr="007C426A" w:rsidRDefault="000F1EFC" w:rsidP="003164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C426A">
              <w:rPr>
                <w:rFonts w:ascii="Arial" w:hAnsi="Arial" w:cs="Arial"/>
                <w:b/>
                <w:bCs/>
                <w:color w:val="000000"/>
              </w:rPr>
              <w:t xml:space="preserve">Please give the names of the following people in </w:t>
            </w:r>
            <w:r w:rsidR="000245D4">
              <w:rPr>
                <w:rFonts w:ascii="Arial" w:hAnsi="Arial" w:cs="Arial"/>
                <w:b/>
                <w:bCs/>
                <w:color w:val="000000"/>
              </w:rPr>
              <w:t>the nominated person</w:t>
            </w:r>
            <w:r w:rsidR="00327C67">
              <w:rPr>
                <w:rFonts w:ascii="Arial" w:hAnsi="Arial" w:cs="Arial"/>
                <w:b/>
                <w:bCs/>
                <w:color w:val="000000"/>
              </w:rPr>
              <w:t>/persons’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C426A">
              <w:rPr>
                <w:rFonts w:ascii="Arial" w:hAnsi="Arial" w:cs="Arial"/>
                <w:b/>
                <w:bCs/>
                <w:color w:val="000000"/>
              </w:rPr>
              <w:t>area</w:t>
            </w:r>
            <w:r w:rsidR="00327C67">
              <w:rPr>
                <w:rFonts w:ascii="Arial" w:hAnsi="Arial" w:cs="Arial"/>
                <w:b/>
                <w:bCs/>
                <w:color w:val="000000"/>
              </w:rPr>
              <w:t>(s)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if known</w:t>
            </w:r>
          </w:p>
        </w:tc>
      </w:tr>
      <w:tr w:rsidR="000F1EFC" w:rsidRPr="007C426A" w:rsidTr="00511384">
        <w:trPr>
          <w:gridBefore w:val="1"/>
          <w:wBefore w:w="34" w:type="dxa"/>
          <w:trHeight w:val="373"/>
        </w:trPr>
        <w:tc>
          <w:tcPr>
            <w:tcW w:w="4219" w:type="dxa"/>
            <w:gridSpan w:val="4"/>
            <w:tcBorders>
              <w:top w:val="single" w:sz="4" w:space="0" w:color="auto"/>
            </w:tcBorders>
            <w:vAlign w:val="center"/>
          </w:tcPr>
          <w:p w:rsidR="000F1EFC" w:rsidRPr="004E149C" w:rsidRDefault="000F1EFC" w:rsidP="005113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C426A">
              <w:rPr>
                <w:rFonts w:ascii="Arial" w:hAnsi="Arial" w:cs="Arial"/>
                <w:bCs/>
                <w:color w:val="000000"/>
              </w:rPr>
              <w:t>Health and Safety Manager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:rsidR="000F1EFC" w:rsidRPr="007C426A" w:rsidRDefault="000F1EFC" w:rsidP="00511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F1EFC" w:rsidRPr="007C426A" w:rsidTr="00511384">
        <w:trPr>
          <w:gridBefore w:val="1"/>
          <w:wBefore w:w="34" w:type="dxa"/>
          <w:trHeight w:val="373"/>
        </w:trPr>
        <w:tc>
          <w:tcPr>
            <w:tcW w:w="4219" w:type="dxa"/>
            <w:gridSpan w:val="4"/>
            <w:tcBorders>
              <w:bottom w:val="single" w:sz="4" w:space="0" w:color="auto"/>
            </w:tcBorders>
            <w:vAlign w:val="center"/>
          </w:tcPr>
          <w:p w:rsidR="000F1EFC" w:rsidRPr="00555CE7" w:rsidRDefault="000F1EFC" w:rsidP="005113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C426A">
              <w:rPr>
                <w:rFonts w:ascii="Arial" w:hAnsi="Arial" w:cs="Arial"/>
                <w:bCs/>
                <w:color w:val="000000"/>
              </w:rPr>
              <w:t xml:space="preserve">Trade Union </w:t>
            </w:r>
            <w:r w:rsidR="0048306E" w:rsidRPr="007C426A">
              <w:rPr>
                <w:rFonts w:ascii="Arial" w:hAnsi="Arial" w:cs="Arial"/>
                <w:bCs/>
                <w:color w:val="000000"/>
              </w:rPr>
              <w:t>Safety Representative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0F1EFC" w:rsidRPr="007C426A" w:rsidRDefault="000F1EFC" w:rsidP="00511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F1EFC" w:rsidRPr="007C426A" w:rsidTr="00511384">
        <w:trPr>
          <w:gridBefore w:val="1"/>
          <w:wBefore w:w="34" w:type="dxa"/>
          <w:trHeight w:val="373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FC" w:rsidRPr="007C426A" w:rsidRDefault="000F1EFC" w:rsidP="005113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C426A">
              <w:rPr>
                <w:rFonts w:ascii="Arial" w:hAnsi="Arial" w:cs="Arial"/>
                <w:bCs/>
                <w:color w:val="000000"/>
              </w:rPr>
              <w:t>Line Manager or equivalent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FC" w:rsidRPr="007C426A" w:rsidRDefault="000F1EFC" w:rsidP="00511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506DE" w:rsidRPr="004E3185" w:rsidTr="00A506DE">
        <w:trPr>
          <w:gridBefore w:val="1"/>
          <w:wBefore w:w="34" w:type="dxa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6DE" w:rsidRPr="004E3185" w:rsidRDefault="00A506DE" w:rsidP="003164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6DE" w:rsidRPr="004E3185" w:rsidRDefault="00A506DE" w:rsidP="003164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506DE" w:rsidRPr="007C426A" w:rsidTr="00A506DE">
        <w:trPr>
          <w:gridBefore w:val="1"/>
          <w:wBefore w:w="34" w:type="dxa"/>
        </w:trPr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E" w:rsidRPr="007C426A" w:rsidRDefault="00A506DE" w:rsidP="004E31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Signatures</w:t>
            </w:r>
            <w:r w:rsidRPr="006A79D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6A79D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the </w:t>
            </w:r>
            <w:r w:rsidR="004E3185">
              <w:rPr>
                <w:rFonts w:ascii="Arial" w:hAnsi="Arial" w:cs="Arial"/>
                <w:bCs/>
              </w:rPr>
              <w:t>individual or full team being nominated need</w:t>
            </w:r>
            <w:r>
              <w:rPr>
                <w:rFonts w:ascii="Arial" w:hAnsi="Arial" w:cs="Arial"/>
                <w:bCs/>
              </w:rPr>
              <w:t xml:space="preserve"> to sign the form.</w:t>
            </w:r>
            <w:r w:rsidRPr="006A79D0">
              <w:rPr>
                <w:rFonts w:ascii="Arial" w:hAnsi="Arial" w:cs="Arial"/>
              </w:rPr>
              <w:t xml:space="preserve"> By agreeing to be entered into the awards scheme you are agreeing that your name and photograph </w:t>
            </w:r>
            <w:r>
              <w:rPr>
                <w:rFonts w:ascii="Arial" w:hAnsi="Arial" w:cs="Arial"/>
              </w:rPr>
              <w:t>ca</w:t>
            </w:r>
            <w:r w:rsidRPr="006A79D0">
              <w:rPr>
                <w:rFonts w:ascii="Arial" w:hAnsi="Arial" w:cs="Arial"/>
              </w:rPr>
              <w:t>n be used for both internal and external publicity purposes.</w:t>
            </w:r>
          </w:p>
        </w:tc>
      </w:tr>
      <w:tr w:rsidR="00A506DE" w:rsidRPr="004E3185" w:rsidTr="00A506DE">
        <w:trPr>
          <w:gridBefore w:val="1"/>
          <w:wBefore w:w="34" w:type="dxa"/>
        </w:trPr>
        <w:tc>
          <w:tcPr>
            <w:tcW w:w="110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6DE" w:rsidRPr="004E3185" w:rsidRDefault="00A506DE" w:rsidP="003164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F1EFC" w:rsidRPr="00FB517B" w:rsidTr="00AF0548">
        <w:trPr>
          <w:trHeight w:val="1308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C" w:rsidRPr="00077D08" w:rsidRDefault="004E3185" w:rsidP="004E31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="000F1EFC" w:rsidRPr="00077D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of </w:t>
            </w:r>
            <w:r w:rsidRPr="004E3185">
              <w:rPr>
                <w:rFonts w:ascii="Arial" w:hAnsi="Arial" w:cs="Arial"/>
                <w:b/>
                <w:u w:val="single"/>
              </w:rPr>
              <w:t>all</w:t>
            </w:r>
            <w:r w:rsidRPr="004E31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nominated people on this application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C" w:rsidRPr="004E3185" w:rsidRDefault="000F1EFC" w:rsidP="0031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F1EFC" w:rsidRPr="007C426A" w:rsidTr="004E3185">
        <w:trPr>
          <w:trHeight w:val="278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C" w:rsidRPr="00077D08" w:rsidRDefault="000F1EFC" w:rsidP="00316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7D08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C" w:rsidRPr="007C426A" w:rsidRDefault="000F1EFC" w:rsidP="003164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4E3185" w:rsidRPr="004E3185" w:rsidRDefault="004E3185">
      <w:pPr>
        <w:rPr>
          <w:sz w:val="10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"/>
        <w:gridCol w:w="104"/>
        <w:gridCol w:w="10631"/>
      </w:tblGrid>
      <w:tr w:rsidR="000F1EFC" w:rsidRPr="007C426A" w:rsidTr="004E3185">
        <w:tc>
          <w:tcPr>
            <w:tcW w:w="11057" w:type="dxa"/>
            <w:gridSpan w:val="3"/>
            <w:tcBorders>
              <w:top w:val="single" w:sz="4" w:space="0" w:color="auto"/>
            </w:tcBorders>
            <w:vAlign w:val="center"/>
          </w:tcPr>
          <w:p w:rsidR="000F1EFC" w:rsidRPr="00984893" w:rsidRDefault="000F1EFC" w:rsidP="004E318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Give a brief summary of the nomination: what the person or team has done and why they should win the award </w:t>
            </w:r>
            <w:r w:rsidRPr="00984893">
              <w:rPr>
                <w:rFonts w:ascii="Arial" w:hAnsi="Arial" w:cs="Arial"/>
                <w:b/>
                <w:bCs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Pr="00984893">
              <w:rPr>
                <w:rFonts w:ascii="Arial" w:hAnsi="Arial" w:cs="Arial"/>
                <w:b/>
                <w:bCs/>
                <w:color w:val="000000"/>
              </w:rPr>
              <w:t>ax 1</w:t>
            </w:r>
            <w:r w:rsidR="00327C67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984893">
              <w:rPr>
                <w:rFonts w:ascii="Arial" w:hAnsi="Arial" w:cs="Arial"/>
                <w:b/>
                <w:bCs/>
                <w:color w:val="000000"/>
              </w:rPr>
              <w:t>0 words)</w:t>
            </w:r>
          </w:p>
        </w:tc>
      </w:tr>
      <w:tr w:rsidR="000F1EFC" w:rsidRPr="007C426A" w:rsidTr="004E3185">
        <w:trPr>
          <w:trHeight w:val="2632"/>
        </w:trPr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:rsidR="000F1EFC" w:rsidRPr="007C426A" w:rsidRDefault="000F1EFC" w:rsidP="003164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F1EFC" w:rsidRPr="007C426A" w:rsidTr="00A506DE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C" w:rsidRPr="00984893" w:rsidRDefault="000F1EFC" w:rsidP="003164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984893">
              <w:rPr>
                <w:rFonts w:ascii="Arial" w:hAnsi="Arial" w:cs="Arial"/>
                <w:color w:val="FF0000"/>
              </w:rPr>
              <w:t>Please note:</w:t>
            </w:r>
            <w:r w:rsidRPr="00984893">
              <w:rPr>
                <w:rFonts w:ascii="Arial" w:hAnsi="Arial" w:cs="Arial"/>
                <w:bCs/>
                <w:color w:val="FF0000"/>
              </w:rPr>
              <w:t xml:space="preserve"> This summary will be used in hand-outs and citations during the awards.</w:t>
            </w:r>
          </w:p>
        </w:tc>
      </w:tr>
      <w:tr w:rsidR="00A506DE" w:rsidRPr="004E3185" w:rsidTr="00A506DE"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6DE" w:rsidRPr="004E3185" w:rsidRDefault="00A506DE" w:rsidP="003164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</w:rPr>
            </w:pPr>
          </w:p>
        </w:tc>
      </w:tr>
      <w:tr w:rsidR="000F1EFC" w:rsidRPr="00685147" w:rsidTr="00A506DE">
        <w:trPr>
          <w:trHeight w:val="407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C" w:rsidRPr="00685147" w:rsidRDefault="000F1EFC" w:rsidP="003164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85147">
              <w:rPr>
                <w:rFonts w:ascii="Arial" w:hAnsi="Arial" w:cs="Arial"/>
                <w:b/>
                <w:color w:val="000000"/>
              </w:rPr>
              <w:t>Make sure you explain how the individual meets the award criteria in the sections below</w:t>
            </w:r>
          </w:p>
        </w:tc>
      </w:tr>
      <w:tr w:rsidR="000F1EFC" w:rsidRPr="00685147" w:rsidTr="004E3185"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EFC" w:rsidRPr="004E149C" w:rsidRDefault="000F1EFC" w:rsidP="000F1EF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E149C">
              <w:rPr>
                <w:rFonts w:ascii="Arial" w:hAnsi="Arial" w:cs="Arial"/>
                <w:b/>
                <w:color w:val="000000"/>
              </w:rPr>
              <w:t xml:space="preserve">What </w:t>
            </w:r>
            <w:r w:rsidR="00E45DFD">
              <w:rPr>
                <w:rFonts w:ascii="Arial" w:hAnsi="Arial" w:cs="Arial"/>
                <w:b/>
                <w:color w:val="000000"/>
              </w:rPr>
              <w:t xml:space="preserve">actions did they </w:t>
            </w:r>
            <w:r w:rsidR="002800C8">
              <w:rPr>
                <w:rFonts w:ascii="Arial" w:hAnsi="Arial" w:cs="Arial"/>
                <w:b/>
                <w:color w:val="000000"/>
              </w:rPr>
              <w:t>carry out</w:t>
            </w:r>
            <w:r w:rsidRPr="004E149C">
              <w:rPr>
                <w:rFonts w:ascii="Arial" w:hAnsi="Arial" w:cs="Arial"/>
                <w:b/>
                <w:color w:val="000000"/>
              </w:rPr>
              <w:t>?</w:t>
            </w:r>
          </w:p>
          <w:p w:rsidR="000F1EFC" w:rsidRPr="00685147" w:rsidRDefault="000F1EFC" w:rsidP="003164F0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0F1EFC" w:rsidRPr="00F03312" w:rsidTr="004E3185">
        <w:trPr>
          <w:trHeight w:val="2221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C" w:rsidRPr="00F03312" w:rsidRDefault="000F1EFC" w:rsidP="003164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C" w:rsidRDefault="000F1EFC" w:rsidP="003164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F1EFC" w:rsidRPr="00F03312" w:rsidRDefault="000F1EFC" w:rsidP="00A506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A506DE" w:rsidRPr="004E3185" w:rsidTr="004E3185">
        <w:trPr>
          <w:trHeight w:val="360"/>
        </w:trPr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6DE" w:rsidRPr="004E3185" w:rsidRDefault="00A506DE" w:rsidP="003164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6DE" w:rsidRPr="004E3185" w:rsidRDefault="00A506DE" w:rsidP="003164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0F1EFC" w:rsidRPr="00F03312" w:rsidTr="004E3185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C" w:rsidRPr="004E149C" w:rsidRDefault="000F1EFC" w:rsidP="000F1EF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E149C">
              <w:rPr>
                <w:rFonts w:ascii="Arial" w:hAnsi="Arial" w:cs="Arial"/>
                <w:b/>
                <w:color w:val="000000"/>
              </w:rPr>
              <w:t xml:space="preserve">What </w:t>
            </w:r>
            <w:r>
              <w:rPr>
                <w:rFonts w:ascii="Arial" w:hAnsi="Arial" w:cs="Arial"/>
                <w:b/>
                <w:color w:val="000000"/>
              </w:rPr>
              <w:t xml:space="preserve">impact did </w:t>
            </w:r>
            <w:r w:rsidR="00E45DFD">
              <w:rPr>
                <w:rFonts w:ascii="Arial" w:hAnsi="Arial" w:cs="Arial"/>
                <w:b/>
                <w:color w:val="000000"/>
              </w:rPr>
              <w:t>their actions have</w:t>
            </w:r>
            <w:r w:rsidRPr="004E149C">
              <w:rPr>
                <w:rFonts w:ascii="Arial" w:hAnsi="Arial" w:cs="Arial"/>
                <w:b/>
                <w:color w:val="000000"/>
              </w:rPr>
              <w:t xml:space="preserve">? </w:t>
            </w:r>
          </w:p>
          <w:p w:rsidR="000F1EFC" w:rsidRPr="00E45DFD" w:rsidRDefault="00E45DFD" w:rsidP="00E45DF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</w:rPr>
            </w:pPr>
            <w:r w:rsidRPr="00E45DFD">
              <w:rPr>
                <w:rFonts w:ascii="Arial" w:hAnsi="Arial" w:cs="Arial"/>
                <w:color w:val="000000"/>
              </w:rPr>
              <w:t>This</w:t>
            </w:r>
            <w:r>
              <w:rPr>
                <w:rFonts w:ascii="Arial" w:hAnsi="Arial" w:cs="Arial"/>
                <w:color w:val="000000"/>
              </w:rPr>
              <w:t xml:space="preserve"> should include impact on the way health and safety is carried out and promoted as well as the resulting benefits to students and staff.</w:t>
            </w:r>
          </w:p>
        </w:tc>
      </w:tr>
      <w:tr w:rsidR="000F1EFC" w:rsidRPr="00F03312" w:rsidTr="00A506DE">
        <w:trPr>
          <w:trHeight w:val="2241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C" w:rsidRPr="00F03312" w:rsidRDefault="000F1EFC" w:rsidP="003164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C" w:rsidRDefault="000F1EFC" w:rsidP="003164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F1EFC" w:rsidRPr="00F03312" w:rsidRDefault="000F1EFC" w:rsidP="003164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506DE" w:rsidRPr="004E3185" w:rsidTr="00A506DE">
        <w:trPr>
          <w:trHeight w:val="144"/>
        </w:trPr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6DE" w:rsidRPr="004E3185" w:rsidRDefault="00A506DE" w:rsidP="003164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6DE" w:rsidRPr="004E3185" w:rsidRDefault="00A506DE" w:rsidP="003164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0F1EFC" w:rsidRPr="00AF628F" w:rsidTr="004E3185">
        <w:trPr>
          <w:trHeight w:val="42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C" w:rsidRPr="004E3185" w:rsidRDefault="000F1EFC" w:rsidP="004E318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E149C">
              <w:rPr>
                <w:rFonts w:ascii="Arial" w:hAnsi="Arial" w:cs="Arial"/>
                <w:b/>
                <w:color w:val="000000"/>
              </w:rPr>
              <w:t xml:space="preserve">Any other comments you would like to add? (max </w:t>
            </w:r>
            <w:r w:rsidR="00E45DFD">
              <w:rPr>
                <w:rFonts w:ascii="Arial" w:hAnsi="Arial" w:cs="Arial"/>
                <w:b/>
                <w:color w:val="000000"/>
              </w:rPr>
              <w:t>150</w:t>
            </w:r>
            <w:r w:rsidRPr="004E149C">
              <w:rPr>
                <w:rFonts w:ascii="Arial" w:hAnsi="Arial" w:cs="Arial"/>
                <w:b/>
                <w:color w:val="000000"/>
              </w:rPr>
              <w:t xml:space="preserve"> words)</w:t>
            </w:r>
          </w:p>
        </w:tc>
      </w:tr>
      <w:tr w:rsidR="000F1EFC" w:rsidRPr="00F03312" w:rsidTr="004E3185">
        <w:trPr>
          <w:trHeight w:val="2269"/>
        </w:trPr>
        <w:tc>
          <w:tcPr>
            <w:tcW w:w="322" w:type="dxa"/>
            <w:tcBorders>
              <w:top w:val="single" w:sz="4" w:space="0" w:color="auto"/>
            </w:tcBorders>
          </w:tcPr>
          <w:p w:rsidR="000F1EFC" w:rsidRPr="00F03312" w:rsidRDefault="000F1EFC" w:rsidP="003164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5" w:type="dxa"/>
            <w:gridSpan w:val="2"/>
            <w:tcBorders>
              <w:top w:val="single" w:sz="4" w:space="0" w:color="auto"/>
            </w:tcBorders>
          </w:tcPr>
          <w:p w:rsidR="000F1EFC" w:rsidRPr="00F03312" w:rsidRDefault="000F1EFC" w:rsidP="00A506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5B0D14" w:rsidRPr="00E45DFD" w:rsidRDefault="005B0D14" w:rsidP="00E45DF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5B0D14" w:rsidRPr="00E45DFD" w:rsidSect="00AF05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567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96" w:rsidRDefault="004C7A96">
      <w:r>
        <w:separator/>
      </w:r>
    </w:p>
  </w:endnote>
  <w:endnote w:type="continuationSeparator" w:id="0">
    <w:p w:rsidR="004C7A96" w:rsidRDefault="004C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84" w:rsidRDefault="005113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10" w:rsidRDefault="00B43F92" w:rsidP="003C7A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55B8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84" w:rsidRDefault="00511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96" w:rsidRDefault="004C7A96">
      <w:r>
        <w:separator/>
      </w:r>
    </w:p>
  </w:footnote>
  <w:footnote w:type="continuationSeparator" w:id="0">
    <w:p w:rsidR="004C7A96" w:rsidRDefault="004C7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10" w:rsidRDefault="00DE55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13992" o:spid="_x0000_s2050" type="#_x0000_t136" style="position:absolute;margin-left:0;margin-top:0;width:729.65pt;height:31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adesman gothic&quot;;font-size:1pt" string="Vice-Chancellor's Awards for Health and Safety 20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10" w:rsidRDefault="00DE55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13993" o:spid="_x0000_s2051" type="#_x0000_t136" style="position:absolute;margin-left:0;margin-top:0;width:729.65pt;height:31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adesman gothic&quot;;font-size:1pt" string="Vice-Chancellor's Awards for Health and Safety 20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10" w:rsidRDefault="00DE55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13991" o:spid="_x0000_s2049" type="#_x0000_t136" style="position:absolute;margin-left:0;margin-top:0;width:729.65pt;height:31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adesman gothic&quot;;font-size:1pt" string="Vice-Chancellor's Awards for Health and Safety 20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6830BA"/>
    <w:multiLevelType w:val="hybridMultilevel"/>
    <w:tmpl w:val="3A10D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33CA6"/>
    <w:multiLevelType w:val="hybridMultilevel"/>
    <w:tmpl w:val="A772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C1CE6"/>
    <w:multiLevelType w:val="hybridMultilevel"/>
    <w:tmpl w:val="48F8C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811D4"/>
    <w:multiLevelType w:val="hybridMultilevel"/>
    <w:tmpl w:val="48F8C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94C40"/>
    <w:multiLevelType w:val="hybridMultilevel"/>
    <w:tmpl w:val="12BAE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FC"/>
    <w:rsid w:val="000245D4"/>
    <w:rsid w:val="000A395C"/>
    <w:rsid w:val="000F1EFC"/>
    <w:rsid w:val="001C2F45"/>
    <w:rsid w:val="00273123"/>
    <w:rsid w:val="002800C8"/>
    <w:rsid w:val="002A237B"/>
    <w:rsid w:val="00326BD9"/>
    <w:rsid w:val="00327C67"/>
    <w:rsid w:val="00330467"/>
    <w:rsid w:val="003400F1"/>
    <w:rsid w:val="00356C26"/>
    <w:rsid w:val="003C7AB9"/>
    <w:rsid w:val="003C7D9C"/>
    <w:rsid w:val="00416AA0"/>
    <w:rsid w:val="0048306E"/>
    <w:rsid w:val="004C7A96"/>
    <w:rsid w:val="004E3185"/>
    <w:rsid w:val="00511384"/>
    <w:rsid w:val="0056264E"/>
    <w:rsid w:val="005B0D14"/>
    <w:rsid w:val="005C161B"/>
    <w:rsid w:val="006422C8"/>
    <w:rsid w:val="00675D8C"/>
    <w:rsid w:val="006F163E"/>
    <w:rsid w:val="00753696"/>
    <w:rsid w:val="00873D7B"/>
    <w:rsid w:val="00880119"/>
    <w:rsid w:val="00890E90"/>
    <w:rsid w:val="0091059B"/>
    <w:rsid w:val="00930117"/>
    <w:rsid w:val="009866EC"/>
    <w:rsid w:val="009B0323"/>
    <w:rsid w:val="00A36CF5"/>
    <w:rsid w:val="00A506DE"/>
    <w:rsid w:val="00A55221"/>
    <w:rsid w:val="00AD1B4C"/>
    <w:rsid w:val="00AD3173"/>
    <w:rsid w:val="00AF0548"/>
    <w:rsid w:val="00B23E4E"/>
    <w:rsid w:val="00B3772F"/>
    <w:rsid w:val="00B43F92"/>
    <w:rsid w:val="00B73992"/>
    <w:rsid w:val="00B7564E"/>
    <w:rsid w:val="00BF7C01"/>
    <w:rsid w:val="00C43089"/>
    <w:rsid w:val="00CA19CD"/>
    <w:rsid w:val="00D00D33"/>
    <w:rsid w:val="00D92BDA"/>
    <w:rsid w:val="00DB0B4F"/>
    <w:rsid w:val="00DE55B8"/>
    <w:rsid w:val="00E057DF"/>
    <w:rsid w:val="00E209F2"/>
    <w:rsid w:val="00E45DFD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FC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character" w:styleId="Hyperlink">
    <w:name w:val="Hyperlink"/>
    <w:uiPriority w:val="99"/>
    <w:unhideWhenUsed/>
    <w:rsid w:val="000F1E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F1E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EF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E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EFC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FC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character" w:styleId="Hyperlink">
    <w:name w:val="Hyperlink"/>
    <w:uiPriority w:val="99"/>
    <w:unhideWhenUsed/>
    <w:rsid w:val="000F1E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F1E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EF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E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EFC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eds.ac.uk/safet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Johnson</dc:creator>
  <cp:lastModifiedBy>Emma Richardson [SES]</cp:lastModifiedBy>
  <cp:revision>4</cp:revision>
  <cp:lastPrinted>2015-08-27T12:55:00Z</cp:lastPrinted>
  <dcterms:created xsi:type="dcterms:W3CDTF">2015-09-02T08:48:00Z</dcterms:created>
  <dcterms:modified xsi:type="dcterms:W3CDTF">2015-09-14T14:31:00Z</dcterms:modified>
</cp:coreProperties>
</file>